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7892" w14:textId="5338E3E7" w:rsidR="00DA509A" w:rsidRPr="000335A0" w:rsidRDefault="000B4C54" w:rsidP="00CB6878">
      <w:pPr>
        <w:pageBreakBefore/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ab/>
        <w:t xml:space="preserve">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DA509A" w:rsidRPr="000335A0">
        <w:rPr>
          <w:rFonts w:ascii="Arial" w:hAnsi="Arial" w:cs="Arial"/>
          <w:sz w:val="20"/>
          <w:szCs w:val="20"/>
        </w:rPr>
        <w:t xml:space="preserve">Załącznik nr </w:t>
      </w:r>
      <w:r w:rsidR="00BE07A2">
        <w:rPr>
          <w:rFonts w:ascii="Arial" w:hAnsi="Arial" w:cs="Arial"/>
          <w:sz w:val="20"/>
          <w:szCs w:val="20"/>
        </w:rPr>
        <w:t>6</w:t>
      </w:r>
      <w:r w:rsidR="0029492E" w:rsidRPr="000335A0">
        <w:rPr>
          <w:rFonts w:ascii="Arial" w:hAnsi="Arial" w:cs="Arial"/>
          <w:sz w:val="20"/>
          <w:szCs w:val="20"/>
        </w:rPr>
        <w:t xml:space="preserve"> </w:t>
      </w:r>
    </w:p>
    <w:p w14:paraId="7AA94264" w14:textId="77777777" w:rsidR="00DA509A" w:rsidRPr="000335A0" w:rsidRDefault="00DA509A" w:rsidP="00DA509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ab/>
      </w:r>
    </w:p>
    <w:p w14:paraId="4A64EFDD" w14:textId="01482F7B" w:rsidR="009E1C8A" w:rsidRPr="000335A0" w:rsidRDefault="009E1C8A" w:rsidP="00E61E7D">
      <w:pPr>
        <w:spacing w:before="120"/>
        <w:rPr>
          <w:rFonts w:ascii="Arial" w:hAnsi="Arial" w:cs="Arial"/>
          <w:sz w:val="20"/>
          <w:szCs w:val="20"/>
        </w:rPr>
      </w:pPr>
      <w:r w:rsidRPr="000335A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Pr="000335A0">
        <w:rPr>
          <w:rFonts w:ascii="Arial" w:hAnsi="Arial" w:cs="Arial"/>
          <w:sz w:val="20"/>
          <w:szCs w:val="20"/>
        </w:rPr>
        <w:tab/>
        <w:t xml:space="preserve">      </w:t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EC6B7B" w:rsidRPr="000335A0">
        <w:rPr>
          <w:rFonts w:ascii="Arial" w:hAnsi="Arial" w:cs="Arial"/>
          <w:sz w:val="20"/>
          <w:szCs w:val="20"/>
        </w:rPr>
        <w:tab/>
      </w:r>
      <w:r w:rsidR="008E4166" w:rsidRPr="000335A0">
        <w:rPr>
          <w:rFonts w:ascii="Arial" w:hAnsi="Arial" w:cs="Arial"/>
          <w:sz w:val="20"/>
          <w:szCs w:val="20"/>
        </w:rPr>
        <w:t xml:space="preserve">      </w:t>
      </w:r>
      <w:r w:rsidRPr="000335A0">
        <w:rPr>
          <w:rFonts w:ascii="Arial" w:hAnsi="Arial" w:cs="Arial"/>
          <w:sz w:val="20"/>
          <w:szCs w:val="20"/>
        </w:rPr>
        <w:t xml:space="preserve"> d</w:t>
      </w:r>
      <w:r w:rsidR="000C6D2A" w:rsidRPr="000335A0">
        <w:rPr>
          <w:rFonts w:ascii="Arial" w:hAnsi="Arial" w:cs="Arial"/>
          <w:sz w:val="20"/>
          <w:szCs w:val="20"/>
        </w:rPr>
        <w:t>nia ....................</w:t>
      </w:r>
      <w:r w:rsidR="00897D37" w:rsidRPr="000335A0">
        <w:rPr>
          <w:rFonts w:ascii="Arial" w:hAnsi="Arial" w:cs="Arial"/>
          <w:sz w:val="20"/>
          <w:szCs w:val="20"/>
        </w:rPr>
        <w:t>... 20</w:t>
      </w:r>
      <w:r w:rsidR="002F4FFB">
        <w:rPr>
          <w:rFonts w:ascii="Arial" w:hAnsi="Arial" w:cs="Arial"/>
          <w:sz w:val="20"/>
          <w:szCs w:val="20"/>
        </w:rPr>
        <w:t>2</w:t>
      </w:r>
      <w:r w:rsidR="00360F14">
        <w:rPr>
          <w:rFonts w:ascii="Arial" w:hAnsi="Arial" w:cs="Arial"/>
          <w:sz w:val="20"/>
          <w:szCs w:val="20"/>
        </w:rPr>
        <w:t>3</w:t>
      </w:r>
      <w:r w:rsidRPr="000335A0">
        <w:rPr>
          <w:rFonts w:ascii="Arial" w:hAnsi="Arial" w:cs="Arial"/>
          <w:sz w:val="20"/>
          <w:szCs w:val="20"/>
        </w:rPr>
        <w:t xml:space="preserve"> r.</w:t>
      </w:r>
    </w:p>
    <w:p w14:paraId="1D52BCBE" w14:textId="77777777" w:rsidR="009E1C8A" w:rsidRPr="000335A0" w:rsidRDefault="00CB6878" w:rsidP="009E1C8A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0335A0">
        <w:rPr>
          <w:rFonts w:ascii="Arial" w:eastAsia="Batang" w:hAnsi="Arial" w:cs="Arial"/>
          <w:i/>
          <w:sz w:val="20"/>
          <w:szCs w:val="20"/>
        </w:rPr>
        <w:t xml:space="preserve">            </w:t>
      </w:r>
      <w:r w:rsidR="009E1C8A" w:rsidRPr="000335A0">
        <w:rPr>
          <w:rFonts w:ascii="Arial" w:eastAsia="Batang" w:hAnsi="Arial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0335A0" w:rsidRDefault="00DA509A" w:rsidP="00DA509A">
      <w:pPr>
        <w:rPr>
          <w:rFonts w:ascii="Arial" w:hAnsi="Arial" w:cs="Arial"/>
          <w:sz w:val="20"/>
          <w:szCs w:val="20"/>
        </w:rPr>
      </w:pPr>
    </w:p>
    <w:p w14:paraId="73DD3DFD" w14:textId="3838B892" w:rsidR="00EC6B7B" w:rsidRPr="000335A0" w:rsidRDefault="00EC6B7B" w:rsidP="00EC6B7B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335A0">
        <w:rPr>
          <w:rFonts w:ascii="Arial" w:hAnsi="Arial" w:cs="Arial"/>
          <w:b/>
          <w:sz w:val="20"/>
          <w:szCs w:val="20"/>
        </w:rPr>
        <w:t xml:space="preserve">WYKAZ </w:t>
      </w:r>
      <w:r w:rsidR="0053027B">
        <w:rPr>
          <w:rFonts w:ascii="Arial" w:hAnsi="Arial" w:cs="Arial"/>
          <w:b/>
          <w:sz w:val="20"/>
          <w:szCs w:val="20"/>
        </w:rPr>
        <w:t>OFEROWANYCH INSTALACJI</w:t>
      </w:r>
    </w:p>
    <w:p w14:paraId="5C047CF9" w14:textId="6FA37086" w:rsidR="0026141D" w:rsidRPr="00D551DD" w:rsidRDefault="00360F14" w:rsidP="00D551D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C6B7B" w:rsidRPr="000335A0">
        <w:rPr>
          <w:rFonts w:ascii="Arial" w:hAnsi="Arial" w:cs="Arial"/>
          <w:sz w:val="20"/>
          <w:szCs w:val="20"/>
        </w:rPr>
        <w:t xml:space="preserve">kładany do </w:t>
      </w:r>
      <w:r>
        <w:rPr>
          <w:rFonts w:ascii="Arial" w:hAnsi="Arial" w:cs="Arial"/>
          <w:sz w:val="20"/>
          <w:szCs w:val="20"/>
        </w:rPr>
        <w:t xml:space="preserve">części III </w:t>
      </w:r>
      <w:r w:rsidR="00EC6B7B" w:rsidRPr="000335A0">
        <w:rPr>
          <w:rFonts w:ascii="Arial" w:hAnsi="Arial" w:cs="Arial"/>
          <w:sz w:val="20"/>
          <w:szCs w:val="20"/>
        </w:rPr>
        <w:t xml:space="preserve">zadania </w:t>
      </w:r>
      <w:r w:rsidRPr="00360F14">
        <w:rPr>
          <w:rFonts w:ascii="Arial" w:hAnsi="Arial" w:cs="Arial"/>
          <w:sz w:val="20"/>
          <w:szCs w:val="20"/>
        </w:rPr>
        <w:t>pn. „Budowa instalacji fotowoltaicznej  na budynku stacji diagnostycznej”</w:t>
      </w:r>
    </w:p>
    <w:p w14:paraId="75AD2805" w14:textId="1486D93B" w:rsidR="00DA509A" w:rsidRPr="000335A0" w:rsidRDefault="00DA509A" w:rsidP="00DA50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242"/>
        <w:gridCol w:w="3174"/>
        <w:gridCol w:w="1423"/>
      </w:tblGrid>
      <w:tr w:rsidR="00E61E7D" w:rsidRPr="000335A0" w14:paraId="12BF338A" w14:textId="77777777" w:rsidTr="00191698">
        <w:trPr>
          <w:cantSplit/>
          <w:trHeight w:hRule="exact" w:val="547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14:paraId="0EE539EF" w14:textId="77777777" w:rsidR="00E61E7D" w:rsidRPr="000335A0" w:rsidRDefault="00E61E7D" w:rsidP="00191698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14:paraId="0AEC51E1" w14:textId="33A606F8" w:rsidR="00E61E7D" w:rsidRPr="000335A0" w:rsidRDefault="00E61E7D" w:rsidP="0019169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Nazwa producenta modułów fotowoltaicznych</w:t>
            </w:r>
          </w:p>
        </w:tc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14:paraId="29CC449D" w14:textId="3E71B36C" w:rsidR="00E61E7D" w:rsidRPr="000335A0" w:rsidRDefault="00E61E7D" w:rsidP="0019169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Model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1C710298" w14:textId="4D2707D9" w:rsidR="00E61E7D" w:rsidRPr="000335A0" w:rsidRDefault="00E61E7D" w:rsidP="00B50413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Liczba </w:t>
            </w:r>
            <w:r w:rsidR="00B50413">
              <w:rPr>
                <w:rFonts w:ascii="Arial" w:hAnsi="Arial" w:cs="Arial"/>
                <w:b/>
                <w:spacing w:val="4"/>
                <w:sz w:val="20"/>
                <w:szCs w:val="20"/>
              </w:rPr>
              <w:t>sztuk</w:t>
            </w:r>
          </w:p>
        </w:tc>
      </w:tr>
      <w:tr w:rsidR="00E61E7D" w:rsidRPr="000335A0" w14:paraId="71AC0B5E" w14:textId="77777777" w:rsidTr="00E61E7D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E61E7D" w:rsidRPr="000335A0" w:rsidRDefault="00E61E7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4A538" w14:textId="1D7C7287" w:rsidR="00E61E7D" w:rsidRPr="000335A0" w:rsidRDefault="00E61E7D" w:rsidP="00FC7FCD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E61E7D" w:rsidRPr="000335A0" w:rsidRDefault="00E61E7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9D311C7" w14:textId="77777777" w:rsidR="00E61E7D" w:rsidRPr="000335A0" w:rsidRDefault="00E61E7D" w:rsidP="00FC7FCD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14:paraId="7F7FB980" w14:textId="77777777" w:rsidR="00EF19B7" w:rsidRPr="000335A0" w:rsidRDefault="00EF19B7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tbl>
      <w:tblPr>
        <w:tblW w:w="104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242"/>
        <w:gridCol w:w="3174"/>
        <w:gridCol w:w="1423"/>
      </w:tblGrid>
      <w:tr w:rsidR="00191698" w:rsidRPr="000335A0" w14:paraId="1C2CD57A" w14:textId="77777777" w:rsidTr="005216B1">
        <w:trPr>
          <w:cantSplit/>
          <w:trHeight w:hRule="exact" w:val="547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14:paraId="4FC99B4C" w14:textId="77777777" w:rsidR="00191698" w:rsidRPr="000335A0" w:rsidRDefault="00191698" w:rsidP="005216B1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14:paraId="04579EE2" w14:textId="310AB36A" w:rsidR="00191698" w:rsidRPr="000335A0" w:rsidRDefault="00191698" w:rsidP="005216B1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Nazwa producenta </w:t>
            </w:r>
            <w:r w:rsidR="00FA26F2" w:rsidRPr="00FA26F2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falowników </w:t>
            </w:r>
            <w:r w:rsidR="00FA26F2">
              <w:rPr>
                <w:rFonts w:ascii="Arial" w:hAnsi="Arial" w:cs="Arial"/>
                <w:b/>
                <w:spacing w:val="4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inwerterów fotowoltaicznych</w:t>
            </w:r>
            <w:r w:rsidR="00FA26F2">
              <w:rPr>
                <w:rFonts w:ascii="Arial" w:hAnsi="Arial" w:cs="Arial"/>
                <w:b/>
                <w:spacing w:val="4"/>
                <w:sz w:val="20"/>
                <w:szCs w:val="20"/>
              </w:rPr>
              <w:t>)</w:t>
            </w:r>
          </w:p>
        </w:tc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6DDE8"/>
            <w:vAlign w:val="center"/>
          </w:tcPr>
          <w:p w14:paraId="23BAE3BB" w14:textId="2B1356CE" w:rsidR="00191698" w:rsidRPr="000335A0" w:rsidRDefault="00191698" w:rsidP="00191698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Model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B6DDE8"/>
            <w:vAlign w:val="center"/>
          </w:tcPr>
          <w:p w14:paraId="68FBBA74" w14:textId="38EC0EED" w:rsidR="00191698" w:rsidRPr="000335A0" w:rsidRDefault="00191698" w:rsidP="00B50413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Liczba </w:t>
            </w:r>
            <w:r w:rsidR="00B50413">
              <w:rPr>
                <w:rFonts w:ascii="Arial" w:hAnsi="Arial" w:cs="Arial"/>
                <w:b/>
                <w:spacing w:val="4"/>
                <w:sz w:val="20"/>
                <w:szCs w:val="20"/>
              </w:rPr>
              <w:t>sztuk</w:t>
            </w:r>
          </w:p>
        </w:tc>
      </w:tr>
      <w:tr w:rsidR="00191698" w:rsidRPr="000335A0" w14:paraId="066DEBAE" w14:textId="77777777" w:rsidTr="005216B1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7A9ADDB" w14:textId="77777777" w:rsidR="00191698" w:rsidRPr="000335A0" w:rsidRDefault="00191698" w:rsidP="005216B1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335A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7F7664" w14:textId="77777777" w:rsidR="00191698" w:rsidRPr="000335A0" w:rsidRDefault="00191698" w:rsidP="005216B1">
            <w:pPr>
              <w:pStyle w:val="Bezodstpw"/>
              <w:spacing w:line="276" w:lineRule="auto"/>
              <w:ind w:left="1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ED86E9" w14:textId="77777777" w:rsidR="00191698" w:rsidRPr="000335A0" w:rsidRDefault="00191698" w:rsidP="005216B1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25D7567" w14:textId="77777777" w:rsidR="00191698" w:rsidRPr="000335A0" w:rsidRDefault="00191698" w:rsidP="005216B1">
            <w:p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14:paraId="61FC5F21" w14:textId="70E657F7" w:rsidR="00DA509A" w:rsidRPr="000335A0" w:rsidRDefault="00DA509A" w:rsidP="00191698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sectPr w:rsidR="00DA509A" w:rsidRPr="000335A0" w:rsidSect="00E61E7D">
      <w:headerReference w:type="default" r:id="rId10"/>
      <w:footerReference w:type="even" r:id="rId11"/>
      <w:footerReference w:type="default" r:id="rId12"/>
      <w:pgSz w:w="11906" w:h="16838"/>
      <w:pgMar w:top="1134" w:right="709" w:bottom="1134" w:left="567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22D0" w14:textId="77777777" w:rsidR="00F50A3F" w:rsidRDefault="00F50A3F">
      <w:r>
        <w:separator/>
      </w:r>
    </w:p>
  </w:endnote>
  <w:endnote w:type="continuationSeparator" w:id="0">
    <w:p w14:paraId="69F567BA" w14:textId="77777777" w:rsidR="00F50A3F" w:rsidRDefault="00F5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95F3" w14:textId="77777777" w:rsidR="00F50A3F" w:rsidRDefault="00F50A3F">
      <w:r>
        <w:separator/>
      </w:r>
    </w:p>
  </w:footnote>
  <w:footnote w:type="continuationSeparator" w:id="0">
    <w:p w14:paraId="2B5FC479" w14:textId="77777777" w:rsidR="00F50A3F" w:rsidRDefault="00F5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65475316">
    <w:abstractNumId w:val="33"/>
  </w:num>
  <w:num w:numId="2" w16cid:durableId="869532116">
    <w:abstractNumId w:val="38"/>
  </w:num>
  <w:num w:numId="3" w16cid:durableId="1340886847">
    <w:abstractNumId w:val="27"/>
  </w:num>
  <w:num w:numId="4" w16cid:durableId="399795366">
    <w:abstractNumId w:val="24"/>
  </w:num>
  <w:num w:numId="5" w16cid:durableId="618531908">
    <w:abstractNumId w:val="18"/>
  </w:num>
  <w:num w:numId="6" w16cid:durableId="687685507">
    <w:abstractNumId w:val="30"/>
  </w:num>
  <w:num w:numId="7" w16cid:durableId="903374379">
    <w:abstractNumId w:val="34"/>
  </w:num>
  <w:num w:numId="8" w16cid:durableId="2124567519">
    <w:abstractNumId w:val="22"/>
  </w:num>
  <w:num w:numId="9" w16cid:durableId="1482114691">
    <w:abstractNumId w:val="45"/>
  </w:num>
  <w:num w:numId="10" w16cid:durableId="1697005970">
    <w:abstractNumId w:val="50"/>
  </w:num>
  <w:num w:numId="11" w16cid:durableId="1787850120">
    <w:abstractNumId w:val="19"/>
  </w:num>
  <w:num w:numId="12" w16cid:durableId="230237188">
    <w:abstractNumId w:val="48"/>
  </w:num>
  <w:num w:numId="13" w16cid:durableId="147289184">
    <w:abstractNumId w:val="49"/>
  </w:num>
  <w:num w:numId="14" w16cid:durableId="1828672561">
    <w:abstractNumId w:val="12"/>
  </w:num>
  <w:num w:numId="15" w16cid:durableId="1138491872">
    <w:abstractNumId w:val="25"/>
  </w:num>
  <w:num w:numId="16" w16cid:durableId="1070688961">
    <w:abstractNumId w:val="29"/>
  </w:num>
  <w:num w:numId="17" w16cid:durableId="1369990901">
    <w:abstractNumId w:val="44"/>
  </w:num>
  <w:num w:numId="18" w16cid:durableId="983892096">
    <w:abstractNumId w:val="21"/>
  </w:num>
  <w:num w:numId="19" w16cid:durableId="365299826">
    <w:abstractNumId w:val="13"/>
  </w:num>
  <w:num w:numId="20" w16cid:durableId="1130367330">
    <w:abstractNumId w:val="16"/>
  </w:num>
  <w:num w:numId="21" w16cid:durableId="52898972">
    <w:abstractNumId w:val="39"/>
  </w:num>
  <w:num w:numId="22" w16cid:durableId="1971545343">
    <w:abstractNumId w:val="17"/>
  </w:num>
  <w:num w:numId="23" w16cid:durableId="1130435469">
    <w:abstractNumId w:val="43"/>
  </w:num>
  <w:num w:numId="24" w16cid:durableId="12532869">
    <w:abstractNumId w:val="41"/>
  </w:num>
  <w:num w:numId="25" w16cid:durableId="42677643">
    <w:abstractNumId w:val="20"/>
  </w:num>
  <w:num w:numId="26" w16cid:durableId="47175582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75855322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970800">
    <w:abstractNumId w:val="3"/>
  </w:num>
  <w:num w:numId="29" w16cid:durableId="617563705">
    <w:abstractNumId w:val="8"/>
  </w:num>
  <w:num w:numId="30" w16cid:durableId="1133215172">
    <w:abstractNumId w:val="2"/>
  </w:num>
  <w:num w:numId="31" w16cid:durableId="1033727832">
    <w:abstractNumId w:val="37"/>
  </w:num>
  <w:num w:numId="32" w16cid:durableId="1046489355">
    <w:abstractNumId w:val="11"/>
  </w:num>
  <w:num w:numId="33" w16cid:durableId="772701693">
    <w:abstractNumId w:val="26"/>
  </w:num>
  <w:num w:numId="34" w16cid:durableId="1110468234">
    <w:abstractNumId w:val="40"/>
  </w:num>
  <w:num w:numId="35" w16cid:durableId="1889683762">
    <w:abstractNumId w:val="15"/>
  </w:num>
  <w:num w:numId="36" w16cid:durableId="397679198">
    <w:abstractNumId w:val="47"/>
  </w:num>
  <w:num w:numId="37" w16cid:durableId="635183722">
    <w:abstractNumId w:val="14"/>
  </w:num>
  <w:num w:numId="38" w16cid:durableId="332951485">
    <w:abstractNumId w:val="10"/>
  </w:num>
  <w:num w:numId="39" w16cid:durableId="1849440186">
    <w:abstractNumId w:val="23"/>
  </w:num>
  <w:num w:numId="40" w16cid:durableId="1663460487">
    <w:abstractNumId w:val="35"/>
  </w:num>
  <w:num w:numId="41" w16cid:durableId="1907304632">
    <w:abstractNumId w:val="31"/>
  </w:num>
  <w:num w:numId="42" w16cid:durableId="9222971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1530908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14EBF"/>
    <w:rsid w:val="000231AC"/>
    <w:rsid w:val="000239D4"/>
    <w:rsid w:val="00023F47"/>
    <w:rsid w:val="00025659"/>
    <w:rsid w:val="00026E3B"/>
    <w:rsid w:val="00027CE9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EF2"/>
    <w:rsid w:val="00054BF5"/>
    <w:rsid w:val="00055346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0F7C99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15C6"/>
    <w:rsid w:val="001720B9"/>
    <w:rsid w:val="0017416A"/>
    <w:rsid w:val="00174344"/>
    <w:rsid w:val="0017467C"/>
    <w:rsid w:val="001816EE"/>
    <w:rsid w:val="001866AD"/>
    <w:rsid w:val="00191698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7352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4FFB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0F14"/>
    <w:rsid w:val="00362C90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4E34"/>
    <w:rsid w:val="003F503B"/>
    <w:rsid w:val="003F5826"/>
    <w:rsid w:val="003F60D2"/>
    <w:rsid w:val="003F671F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027B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30DD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49E5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3F58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575F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47F71"/>
    <w:rsid w:val="00B50413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380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7A2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42D3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51DD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E7D"/>
    <w:rsid w:val="00E61F45"/>
    <w:rsid w:val="00E62DCF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A3F"/>
    <w:rsid w:val="00F50F5F"/>
    <w:rsid w:val="00F53579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A26F2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6940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C3E5B6"/>
  <w15:docId w15:val="{FE6C03E5-DD6F-4891-95E8-21E99609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57EF9-DEB4-4F93-B0C3-27B1E5543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3E6C1C-9172-408F-BAC1-BC849C4AC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13A9F1-5C31-44F8-B844-298AE69E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Marzec</dc:creator>
  <cp:lastModifiedBy>Michał Marzec</cp:lastModifiedBy>
  <cp:revision>4</cp:revision>
  <cp:lastPrinted>2020-12-21T07:19:00Z</cp:lastPrinted>
  <dcterms:created xsi:type="dcterms:W3CDTF">2023-10-16T09:32:00Z</dcterms:created>
  <dcterms:modified xsi:type="dcterms:W3CDTF">2023-12-11T11:16:00Z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