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E85140" w14:textId="6C65A94D" w:rsidR="00E47C39" w:rsidRPr="00497BE1" w:rsidRDefault="0009501C" w:rsidP="00E47C39">
      <w:pPr>
        <w:autoSpaceDE w:val="0"/>
        <w:autoSpaceDN w:val="0"/>
        <w:adjustRightInd w:val="0"/>
        <w:spacing w:after="0"/>
        <w:jc w:val="right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Cambria"/>
          <w:iCs/>
          <w:sz w:val="20"/>
          <w:szCs w:val="20"/>
        </w:rPr>
        <w:t>Obrazów</w:t>
      </w:r>
      <w:r w:rsidR="00E47C39" w:rsidRPr="00497BE1">
        <w:rPr>
          <w:rFonts w:ascii="Cambria" w:hAnsi="Cambria" w:cs="Cambria"/>
          <w:iCs/>
          <w:sz w:val="20"/>
          <w:szCs w:val="20"/>
        </w:rPr>
        <w:t xml:space="preserve">, dnia </w:t>
      </w:r>
      <w:r w:rsidR="006F063C">
        <w:rPr>
          <w:rFonts w:ascii="Cambria" w:hAnsi="Cambria" w:cs="Cambria"/>
          <w:iCs/>
          <w:sz w:val="20"/>
          <w:szCs w:val="20"/>
        </w:rPr>
        <w:t>25</w:t>
      </w:r>
      <w:r w:rsidR="00FC713F">
        <w:rPr>
          <w:rFonts w:ascii="Cambria" w:hAnsi="Cambria" w:cs="Cambria"/>
          <w:iCs/>
          <w:sz w:val="20"/>
          <w:szCs w:val="20"/>
        </w:rPr>
        <w:t>.</w:t>
      </w:r>
      <w:r w:rsidR="006F063C">
        <w:rPr>
          <w:rFonts w:ascii="Cambria" w:hAnsi="Cambria" w:cs="Cambria"/>
          <w:iCs/>
          <w:sz w:val="20"/>
          <w:szCs w:val="20"/>
        </w:rPr>
        <w:t>10</w:t>
      </w:r>
      <w:r w:rsidR="00FC713F">
        <w:rPr>
          <w:rFonts w:ascii="Cambria" w:hAnsi="Cambria" w:cs="Cambria"/>
          <w:iCs/>
          <w:sz w:val="20"/>
          <w:szCs w:val="20"/>
        </w:rPr>
        <w:t>.2022</w:t>
      </w:r>
      <w:r w:rsidR="00E47C39" w:rsidRPr="00497BE1">
        <w:rPr>
          <w:rFonts w:ascii="Cambria" w:hAnsi="Cambria" w:cs="Cambria"/>
          <w:iCs/>
          <w:sz w:val="20"/>
          <w:szCs w:val="20"/>
        </w:rPr>
        <w:t xml:space="preserve"> r.</w:t>
      </w:r>
    </w:p>
    <w:p w14:paraId="5D81C6DC" w14:textId="77777777" w:rsidR="00E47C39" w:rsidRPr="00497BE1" w:rsidRDefault="00E47C39" w:rsidP="00E47C39">
      <w:pPr>
        <w:autoSpaceDE w:val="0"/>
        <w:autoSpaceDN w:val="0"/>
        <w:adjustRightInd w:val="0"/>
        <w:spacing w:after="0"/>
        <w:jc w:val="both"/>
        <w:rPr>
          <w:rFonts w:ascii="Cambria" w:hAnsi="Cambria" w:cs="Arial"/>
          <w:b/>
          <w:bCs/>
          <w:color w:val="000000"/>
          <w:sz w:val="20"/>
          <w:szCs w:val="20"/>
        </w:rPr>
      </w:pPr>
    </w:p>
    <w:p w14:paraId="67D6C92A" w14:textId="77777777" w:rsidR="00D26D00" w:rsidRDefault="00D26D00" w:rsidP="00E47C39">
      <w:pPr>
        <w:autoSpaceDE w:val="0"/>
        <w:autoSpaceDN w:val="0"/>
        <w:adjustRightInd w:val="0"/>
        <w:spacing w:after="0"/>
        <w:jc w:val="center"/>
        <w:rPr>
          <w:rFonts w:ascii="Cambria" w:hAnsi="Cambria" w:cs="Arial"/>
          <w:b/>
          <w:bCs/>
          <w:color w:val="000000"/>
          <w:sz w:val="20"/>
          <w:szCs w:val="20"/>
        </w:rPr>
      </w:pPr>
    </w:p>
    <w:p w14:paraId="56B6D21E" w14:textId="237AEA02" w:rsidR="00E47C39" w:rsidRPr="00497BE1" w:rsidRDefault="00E47C39" w:rsidP="00E47C39">
      <w:pPr>
        <w:autoSpaceDE w:val="0"/>
        <w:autoSpaceDN w:val="0"/>
        <w:adjustRightInd w:val="0"/>
        <w:spacing w:after="0"/>
        <w:jc w:val="center"/>
        <w:rPr>
          <w:rFonts w:ascii="Cambria" w:hAnsi="Cambria" w:cs="Arial"/>
          <w:b/>
          <w:bCs/>
          <w:color w:val="000000"/>
          <w:sz w:val="20"/>
          <w:szCs w:val="20"/>
        </w:rPr>
      </w:pPr>
      <w:r w:rsidRPr="00497BE1">
        <w:rPr>
          <w:rFonts w:ascii="Cambria" w:hAnsi="Cambria" w:cs="Arial"/>
          <w:b/>
          <w:bCs/>
          <w:color w:val="000000"/>
          <w:sz w:val="20"/>
          <w:szCs w:val="20"/>
        </w:rPr>
        <w:t xml:space="preserve">INFORMACJA dla Wykonawców nr </w:t>
      </w:r>
      <w:r w:rsidR="00D26D00">
        <w:rPr>
          <w:rFonts w:ascii="Cambria" w:hAnsi="Cambria" w:cs="Arial"/>
          <w:b/>
          <w:bCs/>
          <w:color w:val="000000"/>
          <w:sz w:val="20"/>
          <w:szCs w:val="20"/>
        </w:rPr>
        <w:t>1</w:t>
      </w:r>
    </w:p>
    <w:p w14:paraId="3EA7ADD4" w14:textId="77777777" w:rsidR="00E47C39" w:rsidRPr="00497BE1" w:rsidRDefault="00E47C39" w:rsidP="00E47C39">
      <w:pPr>
        <w:autoSpaceDE w:val="0"/>
        <w:autoSpaceDN w:val="0"/>
        <w:adjustRightInd w:val="0"/>
        <w:spacing w:after="0"/>
        <w:jc w:val="center"/>
        <w:rPr>
          <w:rFonts w:ascii="Cambria" w:hAnsi="Cambria" w:cs="Arial"/>
          <w:b/>
          <w:bCs/>
          <w:color w:val="000000"/>
          <w:sz w:val="20"/>
          <w:szCs w:val="20"/>
        </w:rPr>
      </w:pPr>
    </w:p>
    <w:p w14:paraId="41C46B31" w14:textId="77777777" w:rsidR="00E47C39" w:rsidRPr="00497BE1" w:rsidRDefault="00E47C39" w:rsidP="00E47C39">
      <w:pPr>
        <w:pStyle w:val="Tytu"/>
        <w:pBdr>
          <w:bottom w:val="single" w:sz="4" w:space="1" w:color="auto"/>
        </w:pBdr>
        <w:spacing w:line="276" w:lineRule="auto"/>
        <w:rPr>
          <w:rFonts w:ascii="Cambria" w:hAnsi="Cambria" w:cs="Arial"/>
          <w:color w:val="000000"/>
          <w:sz w:val="20"/>
          <w:szCs w:val="20"/>
        </w:rPr>
      </w:pPr>
      <w:r w:rsidRPr="00497BE1">
        <w:rPr>
          <w:rFonts w:ascii="Cambria" w:hAnsi="Cambria" w:cs="Arial"/>
          <w:color w:val="000000"/>
          <w:sz w:val="20"/>
          <w:szCs w:val="20"/>
        </w:rPr>
        <w:t>Dotyczy: Postępowania o udzielenie zamówienia publicznego</w:t>
      </w:r>
    </w:p>
    <w:p w14:paraId="27511417" w14:textId="77777777" w:rsidR="00E47C39" w:rsidRPr="00497BE1" w:rsidRDefault="00E47C39" w:rsidP="00E47C39">
      <w:pPr>
        <w:pStyle w:val="Podtytu"/>
        <w:jc w:val="center"/>
        <w:rPr>
          <w:sz w:val="20"/>
          <w:szCs w:val="20"/>
        </w:rPr>
      </w:pPr>
    </w:p>
    <w:p w14:paraId="2E4376CB" w14:textId="77777777" w:rsidR="00AA2ED9" w:rsidRDefault="00AA2ED9" w:rsidP="00AA2ED9">
      <w:pPr>
        <w:pStyle w:val="Tekstpodstawowy2"/>
        <w:shd w:val="clear" w:color="auto" w:fill="EDEDED"/>
        <w:spacing w:after="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</w:p>
    <w:p w14:paraId="52E4988E" w14:textId="77777777" w:rsidR="006F063C" w:rsidRPr="00B6519F" w:rsidRDefault="00FC713F" w:rsidP="006F063C">
      <w:pPr>
        <w:shd w:val="clear" w:color="auto" w:fill="F2F2F2"/>
        <w:tabs>
          <w:tab w:val="left" w:pos="6060"/>
        </w:tabs>
        <w:jc w:val="center"/>
        <w:rPr>
          <w:rFonts w:ascii="Cambria" w:hAnsi="Cambria" w:cs="Arial"/>
          <w:b/>
          <w:sz w:val="20"/>
          <w:szCs w:val="20"/>
        </w:rPr>
      </w:pPr>
      <w:bookmarkStart w:id="0" w:name="_Hlk97820174"/>
      <w:bookmarkStart w:id="1" w:name="_Hlk95806500"/>
      <w:r w:rsidRPr="00FC713F">
        <w:rPr>
          <w:rFonts w:ascii="Cambria" w:hAnsi="Cambria" w:cs="Arial"/>
          <w:b/>
          <w:bCs/>
          <w:sz w:val="20"/>
          <w:szCs w:val="20"/>
        </w:rPr>
        <w:t>„</w:t>
      </w:r>
      <w:bookmarkStart w:id="2" w:name="_Hlk60466352"/>
      <w:bookmarkEnd w:id="0"/>
      <w:bookmarkEnd w:id="1"/>
      <w:r w:rsidR="006F063C" w:rsidRPr="00B6519F">
        <w:rPr>
          <w:rFonts w:ascii="Cambria" w:hAnsi="Cambria" w:cs="Arial"/>
          <w:b/>
          <w:bCs/>
          <w:sz w:val="20"/>
          <w:szCs w:val="20"/>
        </w:rPr>
        <w:t xml:space="preserve">Zakup wyposażenia świetlicy wiejskiej w </w:t>
      </w:r>
      <w:proofErr w:type="spellStart"/>
      <w:r w:rsidR="006F063C" w:rsidRPr="00B6519F">
        <w:rPr>
          <w:rFonts w:ascii="Cambria" w:hAnsi="Cambria" w:cs="Arial"/>
          <w:b/>
          <w:bCs/>
          <w:sz w:val="20"/>
          <w:szCs w:val="20"/>
        </w:rPr>
        <w:t>Głazowie</w:t>
      </w:r>
      <w:proofErr w:type="spellEnd"/>
      <w:r w:rsidR="006F063C" w:rsidRPr="00B6519F">
        <w:rPr>
          <w:rFonts w:ascii="Cambria" w:hAnsi="Cambria" w:cs="Arial"/>
          <w:b/>
          <w:sz w:val="20"/>
          <w:szCs w:val="20"/>
        </w:rPr>
        <w:t xml:space="preserve">  - sprzęt sceniczny ( audio i oświetlenie)</w:t>
      </w:r>
    </w:p>
    <w:bookmarkEnd w:id="2"/>
    <w:p w14:paraId="7CC6B89B" w14:textId="55AC1EB7" w:rsidR="00E47C39" w:rsidRPr="0009501C" w:rsidRDefault="00E47C39" w:rsidP="006F063C">
      <w:pPr>
        <w:pStyle w:val="Tekstpodstawowy2"/>
        <w:shd w:val="clear" w:color="auto" w:fill="EDEDED"/>
        <w:spacing w:line="276" w:lineRule="auto"/>
        <w:jc w:val="center"/>
        <w:rPr>
          <w:rFonts w:ascii="Cambria" w:hAnsi="Cambria"/>
          <w:b/>
          <w:bCs/>
          <w:sz w:val="20"/>
          <w:szCs w:val="20"/>
        </w:rPr>
      </w:pPr>
    </w:p>
    <w:p w14:paraId="339CA42B" w14:textId="77777777" w:rsidR="00D26D00" w:rsidRDefault="00D26D00" w:rsidP="00E47C39">
      <w:pPr>
        <w:pStyle w:val="Bezodstpw"/>
        <w:spacing w:line="276" w:lineRule="auto"/>
        <w:jc w:val="both"/>
        <w:rPr>
          <w:rFonts w:ascii="Cambria" w:hAnsi="Cambria"/>
          <w:sz w:val="20"/>
          <w:szCs w:val="20"/>
        </w:rPr>
      </w:pPr>
    </w:p>
    <w:p w14:paraId="6EA51834" w14:textId="1E6664AE" w:rsidR="00E47C39" w:rsidRPr="00497BE1" w:rsidRDefault="00E47C39" w:rsidP="00E47C39">
      <w:pPr>
        <w:pStyle w:val="Bezodstpw"/>
        <w:spacing w:line="276" w:lineRule="auto"/>
        <w:jc w:val="both"/>
        <w:rPr>
          <w:rFonts w:ascii="Cambria" w:hAnsi="Cambria"/>
          <w:sz w:val="20"/>
          <w:szCs w:val="20"/>
        </w:rPr>
      </w:pPr>
      <w:r w:rsidRPr="00497BE1">
        <w:rPr>
          <w:rFonts w:ascii="Cambria" w:hAnsi="Cambria"/>
          <w:sz w:val="20"/>
          <w:szCs w:val="20"/>
        </w:rPr>
        <w:t xml:space="preserve">Zamawiający działając na podstawie art. </w:t>
      </w:r>
      <w:r>
        <w:rPr>
          <w:rFonts w:ascii="Cambria" w:hAnsi="Cambria"/>
          <w:sz w:val="20"/>
          <w:szCs w:val="20"/>
        </w:rPr>
        <w:t>284</w:t>
      </w:r>
      <w:r w:rsidRPr="00497BE1">
        <w:rPr>
          <w:rFonts w:ascii="Cambria" w:hAnsi="Cambria"/>
          <w:sz w:val="20"/>
          <w:szCs w:val="20"/>
        </w:rPr>
        <w:t xml:space="preserve"> ustawy z dnia </w:t>
      </w:r>
      <w:r>
        <w:rPr>
          <w:rFonts w:ascii="Cambria" w:hAnsi="Cambria"/>
          <w:sz w:val="20"/>
          <w:szCs w:val="20"/>
        </w:rPr>
        <w:t>11</w:t>
      </w:r>
      <w:r w:rsidRPr="00497BE1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września</w:t>
      </w:r>
      <w:r w:rsidRPr="00497BE1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2019</w:t>
      </w:r>
      <w:r w:rsidRPr="00497BE1">
        <w:rPr>
          <w:rFonts w:ascii="Cambria" w:hAnsi="Cambria"/>
          <w:sz w:val="20"/>
          <w:szCs w:val="20"/>
        </w:rPr>
        <w:t>r. Prawo zamówień publicznych (</w:t>
      </w:r>
      <w:r w:rsidR="00FC713F">
        <w:rPr>
          <w:rStyle w:val="Pogrubienie"/>
          <w:rFonts w:ascii="Cambria" w:hAnsi="Cambria" w:cs="Arial"/>
          <w:b w:val="0"/>
          <w:sz w:val="20"/>
          <w:szCs w:val="20"/>
        </w:rPr>
        <w:t>Dz. U. z 2021</w:t>
      </w:r>
      <w:r w:rsidRPr="00497BE1">
        <w:rPr>
          <w:rStyle w:val="Pogrubienie"/>
          <w:rFonts w:ascii="Cambria" w:hAnsi="Cambria" w:cs="Arial"/>
          <w:b w:val="0"/>
          <w:sz w:val="20"/>
          <w:szCs w:val="20"/>
        </w:rPr>
        <w:t xml:space="preserve"> r. poz. </w:t>
      </w:r>
      <w:r w:rsidR="00FC713F">
        <w:rPr>
          <w:rStyle w:val="Pogrubienie"/>
          <w:rFonts w:ascii="Cambria" w:hAnsi="Cambria" w:cs="Arial"/>
          <w:b w:val="0"/>
          <w:sz w:val="20"/>
          <w:szCs w:val="20"/>
        </w:rPr>
        <w:t>1129</w:t>
      </w:r>
      <w:r w:rsidRPr="00497BE1">
        <w:rPr>
          <w:rStyle w:val="Pogrubienie"/>
          <w:rFonts w:ascii="Cambria" w:hAnsi="Cambria" w:cs="Arial"/>
          <w:b w:val="0"/>
          <w:sz w:val="20"/>
          <w:szCs w:val="20"/>
        </w:rPr>
        <w:t xml:space="preserve"> </w:t>
      </w:r>
      <w:r w:rsidRPr="00497BE1">
        <w:rPr>
          <w:rFonts w:ascii="Cambria" w:hAnsi="Cambria"/>
          <w:sz w:val="20"/>
          <w:szCs w:val="20"/>
        </w:rPr>
        <w:t xml:space="preserve">– dalej ustawy) </w:t>
      </w:r>
      <w:r w:rsidR="00D26D00">
        <w:rPr>
          <w:rFonts w:ascii="Cambria" w:hAnsi="Cambria"/>
          <w:sz w:val="20"/>
          <w:szCs w:val="20"/>
        </w:rPr>
        <w:t>udziela odpowiedzi na pytania</w:t>
      </w:r>
      <w:r w:rsidRPr="00497BE1">
        <w:rPr>
          <w:rFonts w:ascii="Cambria" w:hAnsi="Cambria"/>
          <w:sz w:val="20"/>
          <w:szCs w:val="20"/>
        </w:rPr>
        <w:t>:</w:t>
      </w:r>
    </w:p>
    <w:p w14:paraId="0B61FC20" w14:textId="0D56532B" w:rsidR="00A038F6" w:rsidRDefault="00A038F6" w:rsidP="000353ED">
      <w:pPr>
        <w:pStyle w:val="Bezodstpw"/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p w14:paraId="1C3879E9" w14:textId="488D4B17" w:rsidR="00012950" w:rsidRDefault="00012950" w:rsidP="00012950">
      <w:pPr>
        <w:spacing w:after="0" w:line="240" w:lineRule="auto"/>
        <w:rPr>
          <w:rFonts w:ascii="Cambria" w:hAnsi="Cambria" w:cs="Times New Roman"/>
          <w:b/>
          <w:sz w:val="20"/>
          <w:szCs w:val="20"/>
          <w:lang w:eastAsia="pl-PL"/>
        </w:rPr>
      </w:pPr>
      <w:r w:rsidRPr="00C1038F">
        <w:rPr>
          <w:rFonts w:ascii="Cambria" w:hAnsi="Cambria" w:cs="Times New Roman"/>
          <w:b/>
          <w:sz w:val="20"/>
          <w:szCs w:val="20"/>
          <w:lang w:eastAsia="pl-PL"/>
        </w:rPr>
        <w:t>Pytanie 1</w:t>
      </w:r>
      <w:r w:rsidR="00EC7636">
        <w:rPr>
          <w:rFonts w:ascii="Cambria" w:hAnsi="Cambria" w:cs="Times New Roman"/>
          <w:b/>
          <w:sz w:val="20"/>
          <w:szCs w:val="20"/>
          <w:lang w:eastAsia="pl-PL"/>
        </w:rPr>
        <w:t>:</w:t>
      </w:r>
    </w:p>
    <w:p w14:paraId="28B9D91E" w14:textId="13627F1F" w:rsidR="00093B05" w:rsidRDefault="00093B05" w:rsidP="006F063C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14:paraId="58354DAE" w14:textId="77777777" w:rsidR="00394C61" w:rsidRDefault="006F063C" w:rsidP="00394C61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W </w:t>
      </w:r>
      <w:r w:rsidRPr="006F063C">
        <w:rPr>
          <w:rFonts w:ascii="Cambria" w:hAnsi="Cambria"/>
          <w:sz w:val="20"/>
          <w:szCs w:val="20"/>
        </w:rPr>
        <w:t>opisie przedmiotu zamówienia</w:t>
      </w:r>
      <w:r>
        <w:rPr>
          <w:rFonts w:ascii="Cambria" w:hAnsi="Cambria"/>
          <w:sz w:val="20"/>
          <w:szCs w:val="20"/>
        </w:rPr>
        <w:t xml:space="preserve"> </w:t>
      </w:r>
      <w:r w:rsidRPr="006F063C">
        <w:rPr>
          <w:rFonts w:ascii="Cambria" w:hAnsi="Cambria"/>
          <w:sz w:val="20"/>
          <w:szCs w:val="20"/>
        </w:rPr>
        <w:t xml:space="preserve">wskazujecie urządzenia z technologią Audio </w:t>
      </w:r>
      <w:proofErr w:type="spellStart"/>
      <w:r w:rsidRPr="006F063C">
        <w:rPr>
          <w:rFonts w:ascii="Cambria" w:hAnsi="Cambria"/>
          <w:sz w:val="20"/>
          <w:szCs w:val="20"/>
        </w:rPr>
        <w:t>over</w:t>
      </w:r>
      <w:proofErr w:type="spellEnd"/>
      <w:r w:rsidRPr="006F063C">
        <w:rPr>
          <w:rFonts w:ascii="Cambria" w:hAnsi="Cambria"/>
          <w:sz w:val="20"/>
          <w:szCs w:val="20"/>
        </w:rPr>
        <w:t xml:space="preserve"> IP Dante</w:t>
      </w:r>
      <w:r w:rsidRPr="006F063C">
        <w:rPr>
          <w:rFonts w:ascii="Cambria" w:hAnsi="Cambria"/>
          <w:sz w:val="20"/>
          <w:szCs w:val="20"/>
        </w:rPr>
        <w:br/>
        <w:t>Według informacji producenta technologii Dante uzyskanej przeze mnie w bezpośredniej rozmowie na konwencji IBC w Amsterdamie</w:t>
      </w:r>
      <w:r>
        <w:rPr>
          <w:rFonts w:ascii="Cambria" w:hAnsi="Cambria"/>
          <w:sz w:val="20"/>
          <w:szCs w:val="20"/>
        </w:rPr>
        <w:t xml:space="preserve"> </w:t>
      </w:r>
      <w:r w:rsidRPr="006F063C">
        <w:rPr>
          <w:rFonts w:ascii="Cambria" w:hAnsi="Cambria"/>
          <w:sz w:val="20"/>
          <w:szCs w:val="20"/>
        </w:rPr>
        <w:t>we wrześniu b.r. moduły Dante są niedostępne na rynku światowym do</w:t>
      </w:r>
      <w:r>
        <w:rPr>
          <w:rFonts w:ascii="Cambria" w:hAnsi="Cambria"/>
          <w:sz w:val="20"/>
          <w:szCs w:val="20"/>
        </w:rPr>
        <w:t xml:space="preserve"> </w:t>
      </w:r>
      <w:r w:rsidRPr="006F063C">
        <w:rPr>
          <w:rFonts w:ascii="Cambria" w:hAnsi="Cambria"/>
          <w:sz w:val="20"/>
          <w:szCs w:val="20"/>
        </w:rPr>
        <w:t>kwietnia</w:t>
      </w:r>
      <w:r w:rsidR="00E63B51">
        <w:rPr>
          <w:rFonts w:ascii="Cambria" w:hAnsi="Cambria"/>
          <w:sz w:val="20"/>
          <w:szCs w:val="20"/>
        </w:rPr>
        <w:t xml:space="preserve"> </w:t>
      </w:r>
      <w:r w:rsidRPr="006F063C">
        <w:rPr>
          <w:rFonts w:ascii="Cambria" w:hAnsi="Cambria"/>
          <w:sz w:val="20"/>
          <w:szCs w:val="20"/>
        </w:rPr>
        <w:t>2023 lub dłużej</w:t>
      </w:r>
      <w:r w:rsidR="00394C61">
        <w:rPr>
          <w:rFonts w:ascii="Cambria" w:hAnsi="Cambria"/>
          <w:sz w:val="20"/>
          <w:szCs w:val="20"/>
        </w:rPr>
        <w:t>.</w:t>
      </w:r>
    </w:p>
    <w:p w14:paraId="44B379A4" w14:textId="51F025E8" w:rsidR="006F063C" w:rsidRPr="006F063C" w:rsidRDefault="006F063C" w:rsidP="00394C61">
      <w:pPr>
        <w:spacing w:after="0" w:line="240" w:lineRule="auto"/>
        <w:jc w:val="both"/>
        <w:rPr>
          <w:rFonts w:ascii="Cambria" w:hAnsi="Cambria" w:cs="Times New Roman"/>
          <w:b/>
          <w:sz w:val="20"/>
          <w:szCs w:val="20"/>
          <w:lang w:eastAsia="pl-PL"/>
        </w:rPr>
      </w:pPr>
      <w:bookmarkStart w:id="3" w:name="_GoBack"/>
      <w:bookmarkEnd w:id="3"/>
      <w:r w:rsidRPr="006F063C">
        <w:rPr>
          <w:rFonts w:ascii="Cambria" w:hAnsi="Cambria"/>
          <w:sz w:val="20"/>
          <w:szCs w:val="20"/>
        </w:rPr>
        <w:br/>
        <w:t xml:space="preserve">Możemy zaproponować rozwiązania bazujące na technologii Audio </w:t>
      </w:r>
      <w:proofErr w:type="spellStart"/>
      <w:r w:rsidRPr="006F063C">
        <w:rPr>
          <w:rFonts w:ascii="Cambria" w:hAnsi="Cambria"/>
          <w:sz w:val="20"/>
          <w:szCs w:val="20"/>
        </w:rPr>
        <w:t>over</w:t>
      </w:r>
      <w:proofErr w:type="spellEnd"/>
      <w:r w:rsidRPr="006F063C">
        <w:rPr>
          <w:rFonts w:ascii="Cambria" w:hAnsi="Cambria"/>
          <w:sz w:val="20"/>
          <w:szCs w:val="20"/>
        </w:rPr>
        <w:t xml:space="preserve"> IP Ravenna ( lepsze jak Dante ) oraz cyfrowe połączenia AES/EBU</w:t>
      </w:r>
    </w:p>
    <w:p w14:paraId="3FDD20A1" w14:textId="2139850D" w:rsidR="006F063C" w:rsidRDefault="006F063C" w:rsidP="00012950">
      <w:pPr>
        <w:spacing w:after="0" w:line="240" w:lineRule="auto"/>
        <w:rPr>
          <w:rFonts w:ascii="Cambria" w:hAnsi="Cambria" w:cs="Times New Roman"/>
          <w:b/>
          <w:sz w:val="20"/>
          <w:szCs w:val="20"/>
          <w:lang w:eastAsia="pl-PL"/>
        </w:rPr>
      </w:pPr>
    </w:p>
    <w:p w14:paraId="36B1FEEB" w14:textId="77777777" w:rsidR="006F063C" w:rsidRDefault="006F063C" w:rsidP="00012950">
      <w:pPr>
        <w:spacing w:after="0" w:line="240" w:lineRule="auto"/>
        <w:rPr>
          <w:rFonts w:ascii="Cambria" w:hAnsi="Cambria" w:cs="Times New Roman"/>
          <w:b/>
          <w:sz w:val="20"/>
          <w:szCs w:val="20"/>
          <w:lang w:eastAsia="pl-PL"/>
        </w:rPr>
      </w:pPr>
    </w:p>
    <w:p w14:paraId="2F3B69E4" w14:textId="0A798AB9" w:rsidR="00012950" w:rsidRDefault="00012950" w:rsidP="00012950">
      <w:pPr>
        <w:spacing w:after="0" w:line="240" w:lineRule="auto"/>
        <w:rPr>
          <w:rFonts w:ascii="Cambria" w:hAnsi="Cambria" w:cs="Times New Roman"/>
          <w:b/>
          <w:sz w:val="20"/>
          <w:szCs w:val="20"/>
          <w:lang w:eastAsia="pl-PL"/>
        </w:rPr>
      </w:pPr>
      <w:r w:rsidRPr="00C1038F">
        <w:rPr>
          <w:rFonts w:ascii="Cambria" w:hAnsi="Cambria" w:cs="Times New Roman"/>
          <w:b/>
          <w:sz w:val="20"/>
          <w:szCs w:val="20"/>
          <w:lang w:eastAsia="pl-PL"/>
        </w:rPr>
        <w:t>Odpowiedz</w:t>
      </w:r>
      <w:r w:rsidR="00D91796">
        <w:rPr>
          <w:rFonts w:ascii="Cambria" w:hAnsi="Cambria" w:cs="Times New Roman"/>
          <w:b/>
          <w:sz w:val="20"/>
          <w:szCs w:val="20"/>
          <w:lang w:eastAsia="pl-PL"/>
        </w:rPr>
        <w:t>:</w:t>
      </w:r>
    </w:p>
    <w:p w14:paraId="092001FB" w14:textId="75EF58C0" w:rsidR="00093B05" w:rsidRPr="00093B05" w:rsidRDefault="00EC7636" w:rsidP="00093B05">
      <w:pPr>
        <w:spacing w:after="0" w:line="240" w:lineRule="auto"/>
        <w:rPr>
          <w:rFonts w:ascii="Cambria" w:hAnsi="Cambria" w:cs="Times New Roman"/>
          <w:b/>
          <w:sz w:val="20"/>
          <w:szCs w:val="20"/>
          <w:lang w:eastAsia="pl-PL"/>
        </w:rPr>
      </w:pPr>
      <w:r>
        <w:rPr>
          <w:rFonts w:ascii="Cambria" w:hAnsi="Cambria" w:cs="Times New Roman"/>
          <w:b/>
          <w:sz w:val="20"/>
          <w:szCs w:val="20"/>
          <w:lang w:eastAsia="pl-PL"/>
        </w:rPr>
        <w:t xml:space="preserve">Zamawiający </w:t>
      </w:r>
      <w:r w:rsidR="00E63B51">
        <w:rPr>
          <w:rFonts w:ascii="Cambria" w:hAnsi="Cambria" w:cs="Times New Roman"/>
          <w:b/>
          <w:sz w:val="20"/>
          <w:szCs w:val="20"/>
          <w:lang w:eastAsia="pl-PL"/>
        </w:rPr>
        <w:t xml:space="preserve">dopuszcza takie rozwiązanie. </w:t>
      </w:r>
    </w:p>
    <w:p w14:paraId="73CB9D11" w14:textId="77777777" w:rsidR="00093B05" w:rsidRDefault="00093B05" w:rsidP="00012950">
      <w:pPr>
        <w:spacing w:after="0" w:line="240" w:lineRule="auto"/>
        <w:rPr>
          <w:rFonts w:ascii="Cambria" w:hAnsi="Cambria" w:cs="Times New Roman"/>
          <w:b/>
          <w:sz w:val="20"/>
          <w:szCs w:val="20"/>
          <w:lang w:eastAsia="pl-PL"/>
        </w:rPr>
      </w:pPr>
    </w:p>
    <w:p w14:paraId="738E90AE" w14:textId="77777777" w:rsidR="00D91796" w:rsidRDefault="00D91796" w:rsidP="00012950">
      <w:pPr>
        <w:spacing w:after="0" w:line="240" w:lineRule="auto"/>
        <w:rPr>
          <w:rFonts w:ascii="Cambria" w:hAnsi="Cambria" w:cs="Times New Roman"/>
          <w:b/>
          <w:sz w:val="20"/>
          <w:szCs w:val="20"/>
          <w:lang w:eastAsia="pl-PL"/>
        </w:rPr>
      </w:pPr>
    </w:p>
    <w:sectPr w:rsidR="00D91796" w:rsidSect="00E33743">
      <w:headerReference w:type="default" r:id="rId8"/>
      <w:pgSz w:w="11906" w:h="16838"/>
      <w:pgMar w:top="1417" w:right="1417" w:bottom="1417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C3978A" w14:textId="77777777" w:rsidR="005559A0" w:rsidRDefault="005559A0">
      <w:pPr>
        <w:spacing w:after="0" w:line="240" w:lineRule="auto"/>
      </w:pPr>
      <w:r>
        <w:separator/>
      </w:r>
    </w:p>
  </w:endnote>
  <w:endnote w:type="continuationSeparator" w:id="0">
    <w:p w14:paraId="10C0CABB" w14:textId="77777777" w:rsidR="005559A0" w:rsidRDefault="00555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7D2491" w14:textId="77777777" w:rsidR="005559A0" w:rsidRDefault="005559A0">
      <w:pPr>
        <w:spacing w:after="0" w:line="240" w:lineRule="auto"/>
      </w:pPr>
      <w:r>
        <w:separator/>
      </w:r>
    </w:p>
  </w:footnote>
  <w:footnote w:type="continuationSeparator" w:id="0">
    <w:p w14:paraId="0FE87F60" w14:textId="77777777" w:rsidR="005559A0" w:rsidRDefault="00555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CDDFF6" w14:textId="74514190" w:rsidR="006F063C" w:rsidRDefault="006F063C" w:rsidP="006F063C">
    <w:pPr>
      <w:pStyle w:val="Nagwek"/>
      <w:tabs>
        <w:tab w:val="clear" w:pos="4536"/>
      </w:tabs>
      <w:rPr>
        <w:rFonts w:ascii="Cambria" w:hAnsi="Cambria"/>
        <w:sz w:val="20"/>
        <w:szCs w:val="20"/>
      </w:rPr>
    </w:pPr>
    <w:r w:rsidRPr="00E25800">
      <w:rPr>
        <w:rFonts w:ascii="Arial" w:eastAsia="Calibri" w:hAnsi="Arial" w:cs="Arial"/>
        <w:noProof/>
        <w:sz w:val="20"/>
        <w:lang w:eastAsia="pl-PL"/>
      </w:rPr>
      <w:drawing>
        <wp:inline distT="0" distB="0" distL="0" distR="0" wp14:anchorId="2FACB675" wp14:editId="13671304">
          <wp:extent cx="1002030" cy="70231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2030" cy="70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eastAsia="Calibri" w:hAnsi="Arial" w:cs="Arial"/>
        <w:noProof/>
        <w:sz w:val="20"/>
        <w:lang w:eastAsia="pl-PL"/>
      </w:rPr>
      <w:tab/>
    </w:r>
    <w:r w:rsidRPr="00E25800">
      <w:rPr>
        <w:rFonts w:ascii="Arial" w:eastAsia="Calibri" w:hAnsi="Arial" w:cs="Arial"/>
        <w:noProof/>
        <w:sz w:val="20"/>
        <w:lang w:eastAsia="pl-PL"/>
      </w:rPr>
      <w:drawing>
        <wp:inline distT="0" distB="0" distL="0" distR="0" wp14:anchorId="0FE08152" wp14:editId="2F74CC42">
          <wp:extent cx="1126490" cy="753745"/>
          <wp:effectExtent l="0" t="0" r="0" b="0"/>
          <wp:docPr id="3" name="Obraz 3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753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4D5B1A" w14:textId="77777777" w:rsidR="006F063C" w:rsidRDefault="006F063C" w:rsidP="00FC713F">
    <w:pPr>
      <w:pStyle w:val="Nagwek"/>
      <w:pBdr>
        <w:bottom w:val="single" w:sz="4" w:space="1" w:color="auto"/>
      </w:pBdr>
      <w:rPr>
        <w:rFonts w:ascii="Cambria" w:hAnsi="Cambria" w:cs="Arial"/>
        <w:sz w:val="20"/>
      </w:rPr>
    </w:pPr>
  </w:p>
  <w:p w14:paraId="15681158" w14:textId="4AF7D904" w:rsidR="00FC713F" w:rsidRDefault="00FC713F" w:rsidP="00FC713F">
    <w:pPr>
      <w:pStyle w:val="Nagwek"/>
      <w:pBdr>
        <w:bottom w:val="single" w:sz="4" w:space="1" w:color="auto"/>
      </w:pBdr>
      <w:rPr>
        <w:rFonts w:ascii="Cambria" w:hAnsi="Cambria" w:cs="Tahoma"/>
        <w:sz w:val="20"/>
        <w:szCs w:val="20"/>
      </w:rPr>
    </w:pPr>
    <w:r w:rsidRPr="00C00E34">
      <w:rPr>
        <w:rFonts w:ascii="Cambria" w:hAnsi="Cambria" w:cs="Arial"/>
        <w:sz w:val="20"/>
      </w:rPr>
      <w:t xml:space="preserve">Numer </w:t>
    </w:r>
    <w:r>
      <w:rPr>
        <w:rFonts w:ascii="Cambria" w:hAnsi="Cambria" w:cs="Arial"/>
        <w:sz w:val="20"/>
      </w:rPr>
      <w:t>referencyjny</w:t>
    </w:r>
    <w:r w:rsidRPr="00FA3432">
      <w:rPr>
        <w:rFonts w:ascii="Cambria" w:hAnsi="Cambria" w:cs="Arial"/>
        <w:sz w:val="20"/>
      </w:rPr>
      <w:t xml:space="preserve">: </w:t>
    </w:r>
    <w:r w:rsidR="006F063C" w:rsidRPr="00B6519F">
      <w:rPr>
        <w:rFonts w:ascii="Cambria" w:hAnsi="Cambria"/>
        <w:color w:val="000000"/>
        <w:sz w:val="20"/>
        <w:szCs w:val="20"/>
      </w:rPr>
      <w:t>IOS.271.15.2022</w:t>
    </w:r>
    <w:r>
      <w:t xml:space="preserve">                     </w:t>
    </w:r>
    <w:r>
      <w:tab/>
    </w:r>
  </w:p>
  <w:p w14:paraId="21008F6A" w14:textId="61F15245" w:rsidR="00E4632B" w:rsidRPr="00FC713F" w:rsidRDefault="00E4632B" w:rsidP="00FC713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b/>
        <w:i w:val="0"/>
        <w:sz w:val="18"/>
        <w:szCs w:val="18"/>
      </w:rPr>
    </w:lvl>
  </w:abstractNum>
  <w:abstractNum w:abstractNumId="1" w15:restartNumberingAfterBreak="0">
    <w:nsid w:val="00000007"/>
    <w:multiLevelType w:val="single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</w:abstractNum>
  <w:abstractNum w:abstractNumId="2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Cambr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8"/>
    <w:multiLevelType w:val="multi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764" w:hanging="180"/>
      </w:pPr>
    </w:lvl>
  </w:abstractNum>
  <w:abstractNum w:abstractNumId="4" w15:restartNumberingAfterBreak="0">
    <w:nsid w:val="0000001F"/>
    <w:multiLevelType w:val="singleLevel"/>
    <w:tmpl w:val="0000001F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801" w:hanging="375"/>
      </w:pPr>
      <w:rPr>
        <w:rFonts w:ascii="Cambria" w:hAnsi="Cambria" w:cs="Arial"/>
        <w:b/>
        <w:sz w:val="20"/>
        <w:szCs w:val="20"/>
      </w:rPr>
    </w:lvl>
  </w:abstractNum>
  <w:abstractNum w:abstractNumId="5" w15:restartNumberingAfterBreak="0">
    <w:nsid w:val="00000020"/>
    <w:multiLevelType w:val="multilevel"/>
    <w:tmpl w:val="2814E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27"/>
    <w:multiLevelType w:val="multilevel"/>
    <w:tmpl w:val="03064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29"/>
    <w:multiLevelType w:val="multilevel"/>
    <w:tmpl w:val="0000002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mbria" w:eastAsia="Times New Roman" w:hAnsi="Cambria" w:cs="Times New Roman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3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cs="Times New Roman"/>
        <w:b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Cambria" w:hAnsi="Cambria" w:cs="Times New Roman"/>
        <w:kern w:val="1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rFonts w:ascii="Cambria" w:hAnsi="Cambria" w:cs="Times New Roman"/>
        <w:kern w:val="1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  <w:rPr>
        <w:rFonts w:ascii="Cambria" w:hAnsi="Cambria" w:cs="Times New Roman"/>
        <w:kern w:val="1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Cambria" w:hAnsi="Cambria" w:cs="Times New Roman"/>
        <w:kern w:val="1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ascii="Cambria" w:hAnsi="Cambria" w:cs="Times New Roman"/>
        <w:kern w:val="1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ascii="Cambria" w:hAnsi="Cambria" w:cs="Times New Roman"/>
        <w:kern w:val="1"/>
        <w:sz w:val="20"/>
        <w:szCs w:val="20"/>
      </w:rPr>
    </w:lvl>
  </w:abstractNum>
  <w:abstractNum w:abstractNumId="8" w15:restartNumberingAfterBreak="0">
    <w:nsid w:val="0D2458CB"/>
    <w:multiLevelType w:val="multilevel"/>
    <w:tmpl w:val="3EC44008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u w:val="none"/>
      </w:rPr>
    </w:lvl>
  </w:abstractNum>
  <w:abstractNum w:abstractNumId="9" w15:restartNumberingAfterBreak="0">
    <w:nsid w:val="10E271D3"/>
    <w:multiLevelType w:val="hybridMultilevel"/>
    <w:tmpl w:val="07ACB6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4802EFA"/>
    <w:multiLevelType w:val="hybridMultilevel"/>
    <w:tmpl w:val="169495F6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16695C2F"/>
    <w:multiLevelType w:val="multilevel"/>
    <w:tmpl w:val="985C8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92308B2"/>
    <w:multiLevelType w:val="multilevel"/>
    <w:tmpl w:val="6D56F6D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9980C79"/>
    <w:multiLevelType w:val="hybridMultilevel"/>
    <w:tmpl w:val="65C0E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5" w15:restartNumberingAfterBreak="0">
    <w:nsid w:val="20AA4F41"/>
    <w:multiLevelType w:val="hybridMultilevel"/>
    <w:tmpl w:val="5A34E2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705EC8"/>
    <w:multiLevelType w:val="hybridMultilevel"/>
    <w:tmpl w:val="518A7834"/>
    <w:lvl w:ilvl="0" w:tplc="EF820C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mbria" w:hAnsi="Cambri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295667"/>
    <w:multiLevelType w:val="hybridMultilevel"/>
    <w:tmpl w:val="C3CE4A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0A3AAA"/>
    <w:multiLevelType w:val="multilevel"/>
    <w:tmpl w:val="71A09FCC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9" w15:restartNumberingAfterBreak="0">
    <w:nsid w:val="2DFE29E1"/>
    <w:multiLevelType w:val="hybridMultilevel"/>
    <w:tmpl w:val="F7E4B1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DB3191"/>
    <w:multiLevelType w:val="multilevel"/>
    <w:tmpl w:val="77D0E78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3ABF7DD0"/>
    <w:multiLevelType w:val="hybridMultilevel"/>
    <w:tmpl w:val="E5D49F80"/>
    <w:lvl w:ilvl="0" w:tplc="71FAF0C8">
      <w:start w:val="2"/>
      <w:numFmt w:val="decimal"/>
      <w:lvlText w:val="%1."/>
      <w:lvlJc w:val="left"/>
      <w:pPr>
        <w:ind w:left="28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A689786">
      <w:start w:val="1"/>
      <w:numFmt w:val="lowerLetter"/>
      <w:lvlText w:val="%2"/>
      <w:lvlJc w:val="left"/>
      <w:pPr>
        <w:ind w:left="144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248A282">
      <w:start w:val="1"/>
      <w:numFmt w:val="lowerRoman"/>
      <w:lvlText w:val="%3"/>
      <w:lvlJc w:val="left"/>
      <w:pPr>
        <w:ind w:left="216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6E030C2">
      <w:start w:val="1"/>
      <w:numFmt w:val="decimal"/>
      <w:lvlText w:val="%4"/>
      <w:lvlJc w:val="left"/>
      <w:pPr>
        <w:ind w:left="288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96ECD76">
      <w:start w:val="1"/>
      <w:numFmt w:val="lowerLetter"/>
      <w:lvlText w:val="%5"/>
      <w:lvlJc w:val="left"/>
      <w:pPr>
        <w:ind w:left="360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1E29D2A">
      <w:start w:val="1"/>
      <w:numFmt w:val="lowerRoman"/>
      <w:lvlText w:val="%6"/>
      <w:lvlJc w:val="left"/>
      <w:pPr>
        <w:ind w:left="432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B6ED1B8">
      <w:start w:val="1"/>
      <w:numFmt w:val="decimal"/>
      <w:lvlText w:val="%7"/>
      <w:lvlJc w:val="left"/>
      <w:pPr>
        <w:ind w:left="504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8F228E0">
      <w:start w:val="1"/>
      <w:numFmt w:val="lowerLetter"/>
      <w:lvlText w:val="%8"/>
      <w:lvlJc w:val="left"/>
      <w:pPr>
        <w:ind w:left="576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294A938">
      <w:start w:val="1"/>
      <w:numFmt w:val="lowerRoman"/>
      <w:lvlText w:val="%9"/>
      <w:lvlJc w:val="left"/>
      <w:pPr>
        <w:ind w:left="648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 w15:restartNumberingAfterBreak="0">
    <w:nsid w:val="3DC31673"/>
    <w:multiLevelType w:val="multilevel"/>
    <w:tmpl w:val="EA0A45D2"/>
    <w:lvl w:ilvl="0">
      <w:start w:val="1"/>
      <w:numFmt w:val="decimal"/>
      <w:lvlText w:val="%1."/>
      <w:lvlJc w:val="left"/>
      <w:pPr>
        <w:ind w:left="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 w15:restartNumberingAfterBreak="0">
    <w:nsid w:val="42B441A1"/>
    <w:multiLevelType w:val="multilevel"/>
    <w:tmpl w:val="DE6C89E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50521F6"/>
    <w:multiLevelType w:val="hybridMultilevel"/>
    <w:tmpl w:val="CD0A9E3C"/>
    <w:lvl w:ilvl="0" w:tplc="EEFC02D6">
      <w:start w:val="1"/>
      <w:numFmt w:val="decimal"/>
      <w:lvlText w:val="23.1.%1."/>
      <w:lvlJc w:val="left"/>
      <w:pPr>
        <w:ind w:left="163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490F0217"/>
    <w:multiLevelType w:val="hybridMultilevel"/>
    <w:tmpl w:val="8EDE4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741B62"/>
    <w:multiLevelType w:val="multilevel"/>
    <w:tmpl w:val="91AAC84C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8" w15:restartNumberingAfterBreak="0">
    <w:nsid w:val="4BE60B96"/>
    <w:multiLevelType w:val="multilevel"/>
    <w:tmpl w:val="4D52A6D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CB869CF"/>
    <w:multiLevelType w:val="multilevel"/>
    <w:tmpl w:val="122EB28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F0003B2"/>
    <w:multiLevelType w:val="multilevel"/>
    <w:tmpl w:val="DD6C1B9C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55585512"/>
    <w:multiLevelType w:val="multilevel"/>
    <w:tmpl w:val="B3CC500E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2" w15:restartNumberingAfterBreak="0">
    <w:nsid w:val="56612161"/>
    <w:multiLevelType w:val="hybridMultilevel"/>
    <w:tmpl w:val="4872C7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376B4A"/>
    <w:multiLevelType w:val="multilevel"/>
    <w:tmpl w:val="32B6FD9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4" w15:restartNumberingAfterBreak="0">
    <w:nsid w:val="68926702"/>
    <w:multiLevelType w:val="hybridMultilevel"/>
    <w:tmpl w:val="F81A8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6A5524"/>
    <w:multiLevelType w:val="multilevel"/>
    <w:tmpl w:val="286C1520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6" w15:restartNumberingAfterBreak="0">
    <w:nsid w:val="6E451F70"/>
    <w:multiLevelType w:val="multilevel"/>
    <w:tmpl w:val="A4E8D934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37" w15:restartNumberingAfterBreak="0">
    <w:nsid w:val="76957EFA"/>
    <w:multiLevelType w:val="hybridMultilevel"/>
    <w:tmpl w:val="EE3C01F0"/>
    <w:lvl w:ilvl="0" w:tplc="B0486E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A52481"/>
    <w:multiLevelType w:val="hybridMultilevel"/>
    <w:tmpl w:val="D5D85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E95E66"/>
    <w:multiLevelType w:val="multilevel"/>
    <w:tmpl w:val="595A4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37"/>
  </w:num>
  <w:num w:numId="3">
    <w:abstractNumId w:val="35"/>
  </w:num>
  <w:num w:numId="4">
    <w:abstractNumId w:val="18"/>
  </w:num>
  <w:num w:numId="5">
    <w:abstractNumId w:val="17"/>
  </w:num>
  <w:num w:numId="6">
    <w:abstractNumId w:val="26"/>
  </w:num>
  <w:num w:numId="7">
    <w:abstractNumId w:val="4"/>
  </w:num>
  <w:num w:numId="8">
    <w:abstractNumId w:val="7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27"/>
  </w:num>
  <w:num w:numId="12">
    <w:abstractNumId w:val="9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</w:num>
  <w:num w:numId="16">
    <w:abstractNumId w:val="12"/>
  </w:num>
  <w:num w:numId="17">
    <w:abstractNumId w:val="29"/>
  </w:num>
  <w:num w:numId="18">
    <w:abstractNumId w:val="38"/>
  </w:num>
  <w:num w:numId="1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24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10"/>
  </w:num>
  <w:num w:numId="25">
    <w:abstractNumId w:val="2"/>
  </w:num>
  <w:num w:numId="26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8"/>
  </w:num>
  <w:num w:numId="28">
    <w:abstractNumId w:val="25"/>
  </w:num>
  <w:num w:numId="29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36"/>
  </w:num>
  <w:num w:numId="32">
    <w:abstractNumId w:val="21"/>
  </w:num>
  <w:num w:numId="33">
    <w:abstractNumId w:val="31"/>
  </w:num>
  <w:num w:numId="34">
    <w:abstractNumId w:val="5"/>
  </w:num>
  <w:num w:numId="35">
    <w:abstractNumId w:val="6"/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</w:num>
  <w:num w:numId="38">
    <w:abstractNumId w:val="3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479"/>
    <w:rsid w:val="00012950"/>
    <w:rsid w:val="00014BE7"/>
    <w:rsid w:val="0002695B"/>
    <w:rsid w:val="000353ED"/>
    <w:rsid w:val="000407E8"/>
    <w:rsid w:val="00043289"/>
    <w:rsid w:val="00057FA5"/>
    <w:rsid w:val="00063E3B"/>
    <w:rsid w:val="000650BF"/>
    <w:rsid w:val="00082041"/>
    <w:rsid w:val="000858F1"/>
    <w:rsid w:val="00093B05"/>
    <w:rsid w:val="00093C22"/>
    <w:rsid w:val="0009501C"/>
    <w:rsid w:val="00095B9B"/>
    <w:rsid w:val="000960BC"/>
    <w:rsid w:val="000A1FC0"/>
    <w:rsid w:val="000A6169"/>
    <w:rsid w:val="000A662C"/>
    <w:rsid w:val="000C107C"/>
    <w:rsid w:val="000C3D8A"/>
    <w:rsid w:val="000C4369"/>
    <w:rsid w:val="000F000F"/>
    <w:rsid w:val="000F13C8"/>
    <w:rsid w:val="000F1E06"/>
    <w:rsid w:val="001145A7"/>
    <w:rsid w:val="001148A3"/>
    <w:rsid w:val="00121EC1"/>
    <w:rsid w:val="00132C92"/>
    <w:rsid w:val="00133818"/>
    <w:rsid w:val="0013542B"/>
    <w:rsid w:val="00145D23"/>
    <w:rsid w:val="00166D24"/>
    <w:rsid w:val="001674E9"/>
    <w:rsid w:val="0017334E"/>
    <w:rsid w:val="001812EF"/>
    <w:rsid w:val="00184972"/>
    <w:rsid w:val="00186F9A"/>
    <w:rsid w:val="00191C4B"/>
    <w:rsid w:val="00197E11"/>
    <w:rsid w:val="001A4562"/>
    <w:rsid w:val="001B55C0"/>
    <w:rsid w:val="001C00E7"/>
    <w:rsid w:val="001C25CE"/>
    <w:rsid w:val="001C7B3E"/>
    <w:rsid w:val="001E628C"/>
    <w:rsid w:val="001E755C"/>
    <w:rsid w:val="001F1CF6"/>
    <w:rsid w:val="001F3694"/>
    <w:rsid w:val="001F6C72"/>
    <w:rsid w:val="002106B5"/>
    <w:rsid w:val="0021242A"/>
    <w:rsid w:val="00215E0B"/>
    <w:rsid w:val="00230E8B"/>
    <w:rsid w:val="00243543"/>
    <w:rsid w:val="0024698A"/>
    <w:rsid w:val="002606ED"/>
    <w:rsid w:val="00261615"/>
    <w:rsid w:val="002646C1"/>
    <w:rsid w:val="00281B6B"/>
    <w:rsid w:val="00286923"/>
    <w:rsid w:val="00292AF1"/>
    <w:rsid w:val="002C0A89"/>
    <w:rsid w:val="002D1797"/>
    <w:rsid w:val="002D2C7A"/>
    <w:rsid w:val="002D3896"/>
    <w:rsid w:val="002E671B"/>
    <w:rsid w:val="00304AC1"/>
    <w:rsid w:val="0031198C"/>
    <w:rsid w:val="003139E6"/>
    <w:rsid w:val="00317D36"/>
    <w:rsid w:val="00317FB3"/>
    <w:rsid w:val="00322254"/>
    <w:rsid w:val="00325F4D"/>
    <w:rsid w:val="00340745"/>
    <w:rsid w:val="00342288"/>
    <w:rsid w:val="00347995"/>
    <w:rsid w:val="003501CB"/>
    <w:rsid w:val="003531F1"/>
    <w:rsid w:val="003549E9"/>
    <w:rsid w:val="00360D0C"/>
    <w:rsid w:val="0036239C"/>
    <w:rsid w:val="00363FB5"/>
    <w:rsid w:val="003712CD"/>
    <w:rsid w:val="00375286"/>
    <w:rsid w:val="00385BDC"/>
    <w:rsid w:val="00390996"/>
    <w:rsid w:val="003933AC"/>
    <w:rsid w:val="00394C61"/>
    <w:rsid w:val="003A27D9"/>
    <w:rsid w:val="003B0494"/>
    <w:rsid w:val="003B6359"/>
    <w:rsid w:val="003C1A3D"/>
    <w:rsid w:val="003D3A3E"/>
    <w:rsid w:val="003E4CC5"/>
    <w:rsid w:val="003E729F"/>
    <w:rsid w:val="00403630"/>
    <w:rsid w:val="004054FF"/>
    <w:rsid w:val="00417247"/>
    <w:rsid w:val="0042018A"/>
    <w:rsid w:val="00425A44"/>
    <w:rsid w:val="00430929"/>
    <w:rsid w:val="004329E6"/>
    <w:rsid w:val="00451A4C"/>
    <w:rsid w:val="00457FFD"/>
    <w:rsid w:val="004722EF"/>
    <w:rsid w:val="00477FCB"/>
    <w:rsid w:val="00481643"/>
    <w:rsid w:val="004903BA"/>
    <w:rsid w:val="00497BE1"/>
    <w:rsid w:val="004A0397"/>
    <w:rsid w:val="004C6C4A"/>
    <w:rsid w:val="004E1A0A"/>
    <w:rsid w:val="004E7E16"/>
    <w:rsid w:val="004F0BAC"/>
    <w:rsid w:val="004F362B"/>
    <w:rsid w:val="00507898"/>
    <w:rsid w:val="005108A1"/>
    <w:rsid w:val="00514DDD"/>
    <w:rsid w:val="00525476"/>
    <w:rsid w:val="005314A4"/>
    <w:rsid w:val="00540449"/>
    <w:rsid w:val="00547192"/>
    <w:rsid w:val="005559A0"/>
    <w:rsid w:val="00557E35"/>
    <w:rsid w:val="005662CC"/>
    <w:rsid w:val="005671D6"/>
    <w:rsid w:val="005813BA"/>
    <w:rsid w:val="00585B54"/>
    <w:rsid w:val="00596674"/>
    <w:rsid w:val="005C0A5B"/>
    <w:rsid w:val="005C0ADD"/>
    <w:rsid w:val="005C22D4"/>
    <w:rsid w:val="005C5EF2"/>
    <w:rsid w:val="005D77CB"/>
    <w:rsid w:val="005E16C0"/>
    <w:rsid w:val="005E3479"/>
    <w:rsid w:val="005F6126"/>
    <w:rsid w:val="00600F86"/>
    <w:rsid w:val="006029A4"/>
    <w:rsid w:val="00602BB4"/>
    <w:rsid w:val="00616513"/>
    <w:rsid w:val="00617DB0"/>
    <w:rsid w:val="0062604E"/>
    <w:rsid w:val="00641358"/>
    <w:rsid w:val="00643BB2"/>
    <w:rsid w:val="00662F7B"/>
    <w:rsid w:val="00665B2A"/>
    <w:rsid w:val="006750AB"/>
    <w:rsid w:val="00681EE8"/>
    <w:rsid w:val="00682761"/>
    <w:rsid w:val="006854A4"/>
    <w:rsid w:val="0068585E"/>
    <w:rsid w:val="0068632F"/>
    <w:rsid w:val="00692E3A"/>
    <w:rsid w:val="006931B6"/>
    <w:rsid w:val="006A406F"/>
    <w:rsid w:val="006B3088"/>
    <w:rsid w:val="006B37F4"/>
    <w:rsid w:val="006C397F"/>
    <w:rsid w:val="006E2639"/>
    <w:rsid w:val="006F063C"/>
    <w:rsid w:val="006F3106"/>
    <w:rsid w:val="006F6F73"/>
    <w:rsid w:val="007005E5"/>
    <w:rsid w:val="00700801"/>
    <w:rsid w:val="007056CB"/>
    <w:rsid w:val="00706329"/>
    <w:rsid w:val="007064B5"/>
    <w:rsid w:val="00707198"/>
    <w:rsid w:val="0070728A"/>
    <w:rsid w:val="00727B12"/>
    <w:rsid w:val="0074471D"/>
    <w:rsid w:val="0075609F"/>
    <w:rsid w:val="007573E6"/>
    <w:rsid w:val="00757C71"/>
    <w:rsid w:val="00757E1D"/>
    <w:rsid w:val="0076418B"/>
    <w:rsid w:val="0077620B"/>
    <w:rsid w:val="00777FC5"/>
    <w:rsid w:val="007808F7"/>
    <w:rsid w:val="007837E9"/>
    <w:rsid w:val="0078433B"/>
    <w:rsid w:val="00790D6B"/>
    <w:rsid w:val="007A1DA7"/>
    <w:rsid w:val="007A29DB"/>
    <w:rsid w:val="007B7ABD"/>
    <w:rsid w:val="007D6699"/>
    <w:rsid w:val="007E5331"/>
    <w:rsid w:val="007E5682"/>
    <w:rsid w:val="007F1804"/>
    <w:rsid w:val="007F2D1F"/>
    <w:rsid w:val="007F79C1"/>
    <w:rsid w:val="00803E8D"/>
    <w:rsid w:val="008043BC"/>
    <w:rsid w:val="00805969"/>
    <w:rsid w:val="00854EAA"/>
    <w:rsid w:val="008743CA"/>
    <w:rsid w:val="0087683E"/>
    <w:rsid w:val="00876E20"/>
    <w:rsid w:val="00884C2A"/>
    <w:rsid w:val="00886A17"/>
    <w:rsid w:val="00890A12"/>
    <w:rsid w:val="008A22A6"/>
    <w:rsid w:val="008A2D88"/>
    <w:rsid w:val="008A2DEE"/>
    <w:rsid w:val="008C1ED1"/>
    <w:rsid w:val="008D26B8"/>
    <w:rsid w:val="008D4C09"/>
    <w:rsid w:val="008F4B4E"/>
    <w:rsid w:val="00904A0E"/>
    <w:rsid w:val="00915974"/>
    <w:rsid w:val="00935B13"/>
    <w:rsid w:val="009433E2"/>
    <w:rsid w:val="009568D4"/>
    <w:rsid w:val="0097020C"/>
    <w:rsid w:val="009729E8"/>
    <w:rsid w:val="00972FD6"/>
    <w:rsid w:val="009876BF"/>
    <w:rsid w:val="00987DF1"/>
    <w:rsid w:val="00995236"/>
    <w:rsid w:val="009A4BCC"/>
    <w:rsid w:val="009B2707"/>
    <w:rsid w:val="009C0C33"/>
    <w:rsid w:val="009C3518"/>
    <w:rsid w:val="009D2360"/>
    <w:rsid w:val="009D501E"/>
    <w:rsid w:val="009F68E2"/>
    <w:rsid w:val="00A0020B"/>
    <w:rsid w:val="00A00FDB"/>
    <w:rsid w:val="00A038F6"/>
    <w:rsid w:val="00A05AF7"/>
    <w:rsid w:val="00A07090"/>
    <w:rsid w:val="00A13BED"/>
    <w:rsid w:val="00A24C87"/>
    <w:rsid w:val="00A271A8"/>
    <w:rsid w:val="00A31672"/>
    <w:rsid w:val="00A42922"/>
    <w:rsid w:val="00A44FD5"/>
    <w:rsid w:val="00A501CA"/>
    <w:rsid w:val="00A567ED"/>
    <w:rsid w:val="00A578D7"/>
    <w:rsid w:val="00A637EE"/>
    <w:rsid w:val="00A67016"/>
    <w:rsid w:val="00A708BF"/>
    <w:rsid w:val="00A7648E"/>
    <w:rsid w:val="00A906CB"/>
    <w:rsid w:val="00AA2E26"/>
    <w:rsid w:val="00AA2ED9"/>
    <w:rsid w:val="00AB5E4A"/>
    <w:rsid w:val="00AB67EF"/>
    <w:rsid w:val="00AB71E1"/>
    <w:rsid w:val="00AE33D2"/>
    <w:rsid w:val="00AE3E0A"/>
    <w:rsid w:val="00AE61DB"/>
    <w:rsid w:val="00AE641E"/>
    <w:rsid w:val="00B0131C"/>
    <w:rsid w:val="00B23008"/>
    <w:rsid w:val="00B25297"/>
    <w:rsid w:val="00B30AEC"/>
    <w:rsid w:val="00B3256C"/>
    <w:rsid w:val="00B32DF8"/>
    <w:rsid w:val="00B35627"/>
    <w:rsid w:val="00B5614D"/>
    <w:rsid w:val="00B64870"/>
    <w:rsid w:val="00B83A03"/>
    <w:rsid w:val="00B94398"/>
    <w:rsid w:val="00B94633"/>
    <w:rsid w:val="00BA0B15"/>
    <w:rsid w:val="00BB1095"/>
    <w:rsid w:val="00BC6E56"/>
    <w:rsid w:val="00BE3CD3"/>
    <w:rsid w:val="00BE425B"/>
    <w:rsid w:val="00BE52A1"/>
    <w:rsid w:val="00BE659B"/>
    <w:rsid w:val="00BF155F"/>
    <w:rsid w:val="00BF4605"/>
    <w:rsid w:val="00C023F5"/>
    <w:rsid w:val="00C02C22"/>
    <w:rsid w:val="00C032C0"/>
    <w:rsid w:val="00C052D7"/>
    <w:rsid w:val="00C066CD"/>
    <w:rsid w:val="00C078A2"/>
    <w:rsid w:val="00C30423"/>
    <w:rsid w:val="00C45409"/>
    <w:rsid w:val="00C463E0"/>
    <w:rsid w:val="00C51868"/>
    <w:rsid w:val="00C6083D"/>
    <w:rsid w:val="00C6222A"/>
    <w:rsid w:val="00C631BB"/>
    <w:rsid w:val="00C676F8"/>
    <w:rsid w:val="00C76495"/>
    <w:rsid w:val="00C83EEC"/>
    <w:rsid w:val="00C87546"/>
    <w:rsid w:val="00C90A92"/>
    <w:rsid w:val="00C9475F"/>
    <w:rsid w:val="00C95AD2"/>
    <w:rsid w:val="00CB22CA"/>
    <w:rsid w:val="00CE413B"/>
    <w:rsid w:val="00CF6653"/>
    <w:rsid w:val="00D02767"/>
    <w:rsid w:val="00D06AAB"/>
    <w:rsid w:val="00D11CCE"/>
    <w:rsid w:val="00D11EF2"/>
    <w:rsid w:val="00D17F07"/>
    <w:rsid w:val="00D24191"/>
    <w:rsid w:val="00D26D00"/>
    <w:rsid w:val="00D30B87"/>
    <w:rsid w:val="00D35959"/>
    <w:rsid w:val="00D41EA9"/>
    <w:rsid w:val="00D45AE9"/>
    <w:rsid w:val="00D50F12"/>
    <w:rsid w:val="00D53E71"/>
    <w:rsid w:val="00D5720F"/>
    <w:rsid w:val="00D65A08"/>
    <w:rsid w:val="00D868CA"/>
    <w:rsid w:val="00D874E1"/>
    <w:rsid w:val="00D87E43"/>
    <w:rsid w:val="00D90A34"/>
    <w:rsid w:val="00D91796"/>
    <w:rsid w:val="00D9255E"/>
    <w:rsid w:val="00DA1B4F"/>
    <w:rsid w:val="00DA50F7"/>
    <w:rsid w:val="00DC4EA8"/>
    <w:rsid w:val="00DD5946"/>
    <w:rsid w:val="00DF2F8C"/>
    <w:rsid w:val="00DF615F"/>
    <w:rsid w:val="00E33743"/>
    <w:rsid w:val="00E4632B"/>
    <w:rsid w:val="00E468B2"/>
    <w:rsid w:val="00E47C39"/>
    <w:rsid w:val="00E53142"/>
    <w:rsid w:val="00E53C4C"/>
    <w:rsid w:val="00E60084"/>
    <w:rsid w:val="00E6355F"/>
    <w:rsid w:val="00E63B51"/>
    <w:rsid w:val="00E67A57"/>
    <w:rsid w:val="00E74310"/>
    <w:rsid w:val="00E763AF"/>
    <w:rsid w:val="00E80608"/>
    <w:rsid w:val="00E85D0B"/>
    <w:rsid w:val="00EB1930"/>
    <w:rsid w:val="00EB29C2"/>
    <w:rsid w:val="00EB5570"/>
    <w:rsid w:val="00EC7636"/>
    <w:rsid w:val="00ED3DE5"/>
    <w:rsid w:val="00EE6A24"/>
    <w:rsid w:val="00F002C1"/>
    <w:rsid w:val="00F17BDB"/>
    <w:rsid w:val="00F210B7"/>
    <w:rsid w:val="00F35A07"/>
    <w:rsid w:val="00F40D27"/>
    <w:rsid w:val="00F45110"/>
    <w:rsid w:val="00F56419"/>
    <w:rsid w:val="00F63C6F"/>
    <w:rsid w:val="00F76E88"/>
    <w:rsid w:val="00F80C3E"/>
    <w:rsid w:val="00F965B8"/>
    <w:rsid w:val="00FA1645"/>
    <w:rsid w:val="00FA200E"/>
    <w:rsid w:val="00FA3DE1"/>
    <w:rsid w:val="00FA3F30"/>
    <w:rsid w:val="00FA6ADB"/>
    <w:rsid w:val="00FB21DF"/>
    <w:rsid w:val="00FB6667"/>
    <w:rsid w:val="00FC4E3C"/>
    <w:rsid w:val="00FC713F"/>
    <w:rsid w:val="00FD494F"/>
    <w:rsid w:val="00FF7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BAEF23"/>
  <w15:docId w15:val="{4C25BB6D-D92D-4BA4-BC00-A55E7241B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2F7B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1F1CF6"/>
    <w:pPr>
      <w:keepNext/>
      <w:suppressAutoHyphens w:val="0"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96674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1F1CF6"/>
    <w:rPr>
      <w:rFonts w:ascii="Cambria" w:hAnsi="Cambria" w:cs="Cambria"/>
      <w:b/>
      <w:bCs/>
      <w:kern w:val="32"/>
      <w:sz w:val="32"/>
      <w:szCs w:val="32"/>
      <w:lang w:eastAsia="pl-PL"/>
    </w:rPr>
  </w:style>
  <w:style w:type="paragraph" w:styleId="Bezodstpw">
    <w:name w:val="No Spacing"/>
    <w:uiPriority w:val="1"/>
    <w:qFormat/>
    <w:rsid w:val="001F1CF6"/>
    <w:rPr>
      <w:rFonts w:ascii="Arial" w:hAnsi="Arial" w:cs="Arial"/>
      <w:sz w:val="22"/>
      <w:szCs w:val="22"/>
      <w:lang w:eastAsia="en-US"/>
    </w:rPr>
  </w:style>
  <w:style w:type="paragraph" w:styleId="Tytu">
    <w:name w:val="Title"/>
    <w:basedOn w:val="Normalny"/>
    <w:next w:val="Podtytu"/>
    <w:qFormat/>
    <w:rsid w:val="001F1CF6"/>
    <w:pPr>
      <w:pBdr>
        <w:bottom w:val="single" w:sz="4" w:space="1" w:color="000000"/>
      </w:pBdr>
      <w:overflowPunct w:val="0"/>
      <w:autoSpaceDE w:val="0"/>
      <w:spacing w:after="0" w:line="240" w:lineRule="auto"/>
      <w:jc w:val="center"/>
      <w:textAlignment w:val="baseline"/>
    </w:pPr>
    <w:rPr>
      <w:rFonts w:ascii="Book Antiqua" w:hAnsi="Book Antiqua" w:cs="Book Antiqua"/>
      <w:b/>
      <w:bCs/>
      <w:sz w:val="24"/>
      <w:szCs w:val="24"/>
    </w:rPr>
  </w:style>
  <w:style w:type="character" w:customStyle="1" w:styleId="TytuZnak">
    <w:name w:val="Tytuł Znak"/>
    <w:rsid w:val="001F1CF6"/>
    <w:rPr>
      <w:rFonts w:ascii="Book Antiqua" w:hAnsi="Book Antiqua" w:cs="Book Antiqua"/>
      <w:b/>
      <w:bCs/>
      <w:sz w:val="20"/>
      <w:szCs w:val="20"/>
      <w:lang w:eastAsia="ar-SA" w:bidi="ar-SA"/>
    </w:rPr>
  </w:style>
  <w:style w:type="character" w:customStyle="1" w:styleId="NoSpacingChar">
    <w:name w:val="No Spacing Char"/>
    <w:rsid w:val="001F1CF6"/>
    <w:rPr>
      <w:rFonts w:ascii="Arial" w:hAnsi="Arial" w:cs="Arial"/>
      <w:sz w:val="22"/>
      <w:szCs w:val="22"/>
      <w:lang w:val="pl-PL" w:eastAsia="en-US"/>
    </w:rPr>
  </w:style>
  <w:style w:type="paragraph" w:styleId="Podtytu">
    <w:name w:val="Subtitle"/>
    <w:basedOn w:val="Normalny"/>
    <w:next w:val="Normalny"/>
    <w:qFormat/>
    <w:rsid w:val="001F1CF6"/>
    <w:pPr>
      <w:numPr>
        <w:ilvl w:val="1"/>
      </w:numPr>
    </w:pPr>
    <w:rPr>
      <w:rFonts w:ascii="Cambria" w:hAnsi="Cambria" w:cs="Cambria"/>
      <w:i/>
      <w:iCs/>
      <w:spacing w:val="15"/>
      <w:sz w:val="24"/>
      <w:szCs w:val="24"/>
    </w:rPr>
  </w:style>
  <w:style w:type="character" w:customStyle="1" w:styleId="PodtytuZnak">
    <w:name w:val="Podtytuł Znak"/>
    <w:rsid w:val="001F1CF6"/>
    <w:rPr>
      <w:rFonts w:ascii="Cambria" w:hAnsi="Cambria" w:cs="Cambria"/>
      <w:i/>
      <w:iCs/>
      <w:color w:val="auto"/>
      <w:spacing w:val="15"/>
      <w:sz w:val="24"/>
      <w:szCs w:val="24"/>
      <w:lang w:eastAsia="ar-SA" w:bidi="ar-SA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1"/>
    <w:rsid w:val="001F1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rsid w:val="001F1CF6"/>
    <w:rPr>
      <w:rFonts w:ascii="Calibri" w:hAnsi="Calibri" w:cs="Calibri"/>
      <w:lang w:eastAsia="ar-SA" w:bidi="ar-SA"/>
    </w:rPr>
  </w:style>
  <w:style w:type="paragraph" w:styleId="Stopka">
    <w:name w:val="footer"/>
    <w:basedOn w:val="Normalny"/>
    <w:rsid w:val="001F1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rsid w:val="001F1CF6"/>
    <w:rPr>
      <w:rFonts w:ascii="Calibri" w:hAnsi="Calibri" w:cs="Calibri"/>
      <w:lang w:eastAsia="ar-SA" w:bidi="ar-SA"/>
    </w:rPr>
  </w:style>
  <w:style w:type="paragraph" w:styleId="Tekstpodstawowy">
    <w:name w:val="Body Text"/>
    <w:basedOn w:val="Normalny"/>
    <w:semiHidden/>
    <w:rsid w:val="001F1CF6"/>
    <w:pPr>
      <w:suppressAutoHyphens w:val="0"/>
      <w:spacing w:after="120" w:line="240" w:lineRule="auto"/>
    </w:pPr>
    <w:rPr>
      <w:rFonts w:cs="Times New Roman"/>
      <w:sz w:val="24"/>
      <w:szCs w:val="24"/>
      <w:lang w:eastAsia="pl-PL"/>
    </w:rPr>
  </w:style>
  <w:style w:type="character" w:customStyle="1" w:styleId="TekstpodstawowyZnak">
    <w:name w:val="Tekst podstawowy Znak"/>
    <w:rsid w:val="001F1CF6"/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1F1CF6"/>
    <w:rPr>
      <w:rFonts w:ascii="Times New Roman" w:hAnsi="Times New Roman" w:cs="Times New Roman"/>
      <w:b/>
      <w:bCs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1F1CF6"/>
    <w:pPr>
      <w:suppressAutoHyphens w:val="0"/>
      <w:ind w:left="720"/>
    </w:pPr>
    <w:rPr>
      <w:lang w:eastAsia="en-US"/>
    </w:rPr>
  </w:style>
  <w:style w:type="paragraph" w:styleId="Tekstprzypisukocowego">
    <w:name w:val="endnote text"/>
    <w:basedOn w:val="Normalny"/>
    <w:semiHidden/>
    <w:rsid w:val="001F1C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rsid w:val="001F1CF6"/>
    <w:rPr>
      <w:rFonts w:ascii="Calibri" w:hAnsi="Calibri" w:cs="Calibri"/>
      <w:sz w:val="20"/>
      <w:szCs w:val="20"/>
      <w:lang w:eastAsia="ar-SA" w:bidi="ar-SA"/>
    </w:rPr>
  </w:style>
  <w:style w:type="character" w:styleId="Odwoanieprzypisukocowego">
    <w:name w:val="endnote reference"/>
    <w:semiHidden/>
    <w:rsid w:val="001F1CF6"/>
    <w:rPr>
      <w:rFonts w:ascii="Times New Roman" w:hAnsi="Times New Roman" w:cs="Times New Roman"/>
      <w:vertAlign w:val="superscript"/>
    </w:rPr>
  </w:style>
  <w:style w:type="paragraph" w:customStyle="1" w:styleId="LPNaglowek">
    <w:name w:val="LP_Naglowek"/>
    <w:rsid w:val="005E3479"/>
    <w:rPr>
      <w:rFonts w:ascii="Arial" w:hAnsi="Arial"/>
      <w:b/>
      <w:color w:val="005023"/>
      <w:sz w:val="28"/>
      <w:szCs w:val="24"/>
    </w:rPr>
  </w:style>
  <w:style w:type="character" w:customStyle="1" w:styleId="Nagwek4Znak">
    <w:name w:val="Nagłówek 4 Znak"/>
    <w:link w:val="Nagwek4"/>
    <w:uiPriority w:val="9"/>
    <w:semiHidden/>
    <w:rsid w:val="00596674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Default">
    <w:name w:val="Default"/>
    <w:basedOn w:val="Normalny"/>
    <w:rsid w:val="00F76E88"/>
    <w:pPr>
      <w:autoSpaceDE w:val="0"/>
      <w:spacing w:after="0" w:line="200" w:lineRule="atLeast"/>
    </w:pPr>
    <w:rPr>
      <w:rFonts w:ascii="Verdana" w:eastAsia="Verdana" w:hAnsi="Verdana" w:cs="Verdana"/>
      <w:color w:val="000000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F76E88"/>
    <w:pPr>
      <w:suppressLineNumbers/>
      <w:suppressAutoHyphens w:val="0"/>
      <w:spacing w:after="0" w:line="100" w:lineRule="atLeast"/>
    </w:pPr>
    <w:rPr>
      <w:rFonts w:eastAsia="Calibri" w:cs="Times New Roman"/>
      <w:kern w:val="1"/>
      <w:sz w:val="20"/>
      <w:szCs w:val="20"/>
    </w:rPr>
  </w:style>
  <w:style w:type="paragraph" w:customStyle="1" w:styleId="Akapitzlist1">
    <w:name w:val="Akapit z listą1"/>
    <w:basedOn w:val="Normalny"/>
    <w:rsid w:val="001674E9"/>
    <w:pPr>
      <w:spacing w:after="0" w:line="240" w:lineRule="auto"/>
    </w:pPr>
    <w:rPr>
      <w:rFonts w:ascii="Times New Roman" w:hAnsi="Times New Roman" w:cs="Times New Roman"/>
      <w:kern w:val="1"/>
      <w:sz w:val="24"/>
      <w:szCs w:val="24"/>
    </w:rPr>
  </w:style>
  <w:style w:type="paragraph" w:customStyle="1" w:styleId="Style14">
    <w:name w:val="Style14"/>
    <w:basedOn w:val="Normalny"/>
    <w:uiPriority w:val="99"/>
    <w:rsid w:val="000407E8"/>
    <w:pPr>
      <w:widowControl w:val="0"/>
      <w:suppressAutoHyphens w:val="0"/>
      <w:autoSpaceDE w:val="0"/>
      <w:autoSpaceDN w:val="0"/>
      <w:adjustRightInd w:val="0"/>
      <w:spacing w:after="0" w:line="262" w:lineRule="exact"/>
      <w:ind w:firstLine="691"/>
      <w:jc w:val="both"/>
    </w:pPr>
    <w:rPr>
      <w:rFonts w:ascii="Arial Black" w:hAnsi="Arial Black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D11EF2"/>
    <w:pPr>
      <w:suppressAutoHyphens w:val="0"/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3A27D9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link w:val="Teksttreci0"/>
    <w:rsid w:val="005E16C0"/>
    <w:rPr>
      <w:rFonts w:ascii="Franklin Gothic Heavy" w:eastAsia="Franklin Gothic Heavy" w:hAnsi="Franklin Gothic Heavy" w:cs="Franklin Gothic Heavy"/>
      <w:sz w:val="18"/>
      <w:szCs w:val="18"/>
      <w:shd w:val="clear" w:color="auto" w:fill="FFFFFF"/>
    </w:rPr>
  </w:style>
  <w:style w:type="character" w:customStyle="1" w:styleId="TeksttreciPogrubienie">
    <w:name w:val="Tekst treści + Pogrubienie"/>
    <w:rsid w:val="005E16C0"/>
    <w:rPr>
      <w:rFonts w:ascii="Franklin Gothic Heavy" w:eastAsia="Franklin Gothic Heavy" w:hAnsi="Franklin Gothic Heavy" w:cs="Franklin Gothic Heavy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5E16C0"/>
    <w:pPr>
      <w:widowControl w:val="0"/>
      <w:shd w:val="clear" w:color="auto" w:fill="FFFFFF"/>
      <w:suppressAutoHyphens w:val="0"/>
      <w:spacing w:before="300" w:after="0" w:line="209" w:lineRule="exact"/>
      <w:ind w:hanging="1000"/>
      <w:jc w:val="right"/>
    </w:pPr>
    <w:rPr>
      <w:rFonts w:ascii="Franklin Gothic Heavy" w:eastAsia="Franklin Gothic Heavy" w:hAnsi="Franklin Gothic Heavy" w:cs="Times New Roman"/>
      <w:sz w:val="18"/>
      <w:szCs w:val="18"/>
    </w:rPr>
  </w:style>
  <w:style w:type="character" w:customStyle="1" w:styleId="TeksttreciExact">
    <w:name w:val="Tekst treści Exact"/>
    <w:rsid w:val="005E16C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6"/>
      <w:sz w:val="16"/>
      <w:szCs w:val="16"/>
      <w:u w:val="none"/>
    </w:rPr>
  </w:style>
  <w:style w:type="character" w:customStyle="1" w:styleId="Teksttreci2">
    <w:name w:val="Tekst treści (2)_"/>
    <w:link w:val="Teksttreci20"/>
    <w:rsid w:val="005E16C0"/>
    <w:rPr>
      <w:rFonts w:ascii="Franklin Gothic Heavy" w:eastAsia="Franklin Gothic Heavy" w:hAnsi="Franklin Gothic Heavy" w:cs="Franklin Gothic Heavy"/>
      <w:b/>
      <w:bCs/>
      <w:sz w:val="18"/>
      <w:szCs w:val="18"/>
      <w:shd w:val="clear" w:color="auto" w:fill="FFFFFF"/>
    </w:rPr>
  </w:style>
  <w:style w:type="character" w:customStyle="1" w:styleId="Teksttreci2Bezpogrubienia">
    <w:name w:val="Tekst treści (2) + Bez pogrubienia"/>
    <w:rsid w:val="005E16C0"/>
    <w:rPr>
      <w:rFonts w:ascii="Franklin Gothic Heavy" w:eastAsia="Franklin Gothic Heavy" w:hAnsi="Franklin Gothic Heavy" w:cs="Franklin Gothic Heavy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5E16C0"/>
    <w:pPr>
      <w:widowControl w:val="0"/>
      <w:shd w:val="clear" w:color="auto" w:fill="FFFFFF"/>
      <w:suppressAutoHyphens w:val="0"/>
      <w:spacing w:after="0" w:line="194" w:lineRule="exact"/>
      <w:jc w:val="center"/>
    </w:pPr>
    <w:rPr>
      <w:rFonts w:ascii="Franklin Gothic Heavy" w:eastAsia="Franklin Gothic Heavy" w:hAnsi="Franklin Gothic Heavy" w:cs="Times New Roman"/>
      <w:b/>
      <w:bCs/>
      <w:sz w:val="18"/>
      <w:szCs w:val="18"/>
    </w:rPr>
  </w:style>
  <w:style w:type="character" w:customStyle="1" w:styleId="TeksttreciMSReferenceSansSerifKursywa">
    <w:name w:val="Tekst treści + MS Reference Sans Serif;Kursywa"/>
    <w:rsid w:val="005E16C0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styleId="Hipercze">
    <w:name w:val="Hyperlink"/>
    <w:rsid w:val="005E16C0"/>
    <w:rPr>
      <w:color w:val="0066CC"/>
      <w:u w:val="single"/>
    </w:rPr>
  </w:style>
  <w:style w:type="character" w:customStyle="1" w:styleId="Teksttreci3Exact">
    <w:name w:val="Tekst treści (3) Exact"/>
    <w:link w:val="Teksttreci3"/>
    <w:rsid w:val="005E16C0"/>
    <w:rPr>
      <w:rFonts w:ascii="Franklin Gothic Heavy" w:eastAsia="Franklin Gothic Heavy" w:hAnsi="Franklin Gothic Heavy" w:cs="Franklin Gothic Heavy"/>
      <w:spacing w:val="10"/>
      <w:sz w:val="12"/>
      <w:szCs w:val="12"/>
      <w:shd w:val="clear" w:color="auto" w:fill="FFFFFF"/>
    </w:rPr>
  </w:style>
  <w:style w:type="character" w:customStyle="1" w:styleId="Teksttreci3Odstpy0ptExact">
    <w:name w:val="Tekst treści (3) + Odstępy 0 pt Exact"/>
    <w:rsid w:val="005E16C0"/>
    <w:rPr>
      <w:rFonts w:ascii="Franklin Gothic Heavy" w:eastAsia="Franklin Gothic Heavy" w:hAnsi="Franklin Gothic Heavy" w:cs="Franklin Gothic Heavy"/>
      <w:color w:val="000000"/>
      <w:spacing w:val="7"/>
      <w:w w:val="100"/>
      <w:position w:val="0"/>
      <w:sz w:val="12"/>
      <w:szCs w:val="12"/>
      <w:shd w:val="clear" w:color="auto" w:fill="FFFFFF"/>
      <w:lang w:val="pl-PL" w:eastAsia="pl-PL" w:bidi="pl-PL"/>
    </w:rPr>
  </w:style>
  <w:style w:type="paragraph" w:customStyle="1" w:styleId="Teksttreci3">
    <w:name w:val="Tekst treści (3)"/>
    <w:basedOn w:val="Normalny"/>
    <w:link w:val="Teksttreci3Exact"/>
    <w:rsid w:val="005E16C0"/>
    <w:pPr>
      <w:widowControl w:val="0"/>
      <w:shd w:val="clear" w:color="auto" w:fill="FFFFFF"/>
      <w:suppressAutoHyphens w:val="0"/>
      <w:spacing w:after="0" w:line="151" w:lineRule="exact"/>
      <w:jc w:val="center"/>
    </w:pPr>
    <w:rPr>
      <w:rFonts w:ascii="Franklin Gothic Heavy" w:eastAsia="Franklin Gothic Heavy" w:hAnsi="Franklin Gothic Heavy" w:cs="Times New Roman"/>
      <w:spacing w:val="10"/>
      <w:sz w:val="12"/>
      <w:szCs w:val="12"/>
    </w:rPr>
  </w:style>
  <w:style w:type="character" w:customStyle="1" w:styleId="Teksttreci30">
    <w:name w:val="Tekst treści (3)_"/>
    <w:rsid w:val="00DF615F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E659B"/>
    <w:pPr>
      <w:spacing w:after="120"/>
      <w:ind w:left="283"/>
    </w:pPr>
    <w:rPr>
      <w:rFonts w:cs="Times New Roman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BE659B"/>
    <w:rPr>
      <w:rFonts w:cs="Calibri"/>
      <w:sz w:val="22"/>
      <w:szCs w:val="22"/>
      <w:lang w:eastAsia="ar-SA"/>
    </w:rPr>
  </w:style>
  <w:style w:type="character" w:customStyle="1" w:styleId="FontStyle32">
    <w:name w:val="Font Style32"/>
    <w:rsid w:val="00A271A8"/>
    <w:rPr>
      <w:rFonts w:ascii="Arial Unicode MS" w:eastAsia="Arial Unicode MS" w:hAnsi="Arial Unicode MS" w:cs="Arial Unicode MS"/>
      <w:sz w:val="14"/>
      <w:szCs w:val="14"/>
    </w:rPr>
  </w:style>
  <w:style w:type="paragraph" w:customStyle="1" w:styleId="Style5">
    <w:name w:val="Style5"/>
    <w:basedOn w:val="Normalny"/>
    <w:rsid w:val="00A271A8"/>
    <w:pPr>
      <w:widowControl w:val="0"/>
      <w:autoSpaceDE w:val="0"/>
      <w:spacing w:after="0" w:line="195" w:lineRule="exact"/>
      <w:jc w:val="both"/>
    </w:pPr>
    <w:rPr>
      <w:rFonts w:ascii="Arial Unicode MS" w:eastAsia="Arial Unicode MS" w:hAnsi="Arial Unicode MS" w:cs="Arial Unicode MS"/>
      <w:kern w:val="1"/>
      <w:sz w:val="24"/>
      <w:szCs w:val="24"/>
      <w:lang w:eastAsia="hi-IN" w:bidi="hi-IN"/>
    </w:rPr>
  </w:style>
  <w:style w:type="paragraph" w:customStyle="1" w:styleId="Style7">
    <w:name w:val="Style7"/>
    <w:basedOn w:val="Normalny"/>
    <w:rsid w:val="00A271A8"/>
    <w:pPr>
      <w:widowControl w:val="0"/>
      <w:autoSpaceDE w:val="0"/>
      <w:spacing w:after="0" w:line="293" w:lineRule="exact"/>
      <w:ind w:hanging="317"/>
      <w:jc w:val="both"/>
    </w:pPr>
    <w:rPr>
      <w:rFonts w:ascii="Arial Unicode MS" w:eastAsia="Arial Unicode MS" w:hAnsi="Arial Unicode MS" w:cs="Arial Unicode MS"/>
      <w:kern w:val="1"/>
      <w:sz w:val="24"/>
      <w:szCs w:val="24"/>
      <w:lang w:eastAsia="hi-IN" w:bidi="hi-IN"/>
    </w:rPr>
  </w:style>
  <w:style w:type="character" w:customStyle="1" w:styleId="FontStyle40">
    <w:name w:val="Font Style40"/>
    <w:rsid w:val="00A271A8"/>
    <w:rPr>
      <w:rFonts w:ascii="Franklin Gothic Book" w:hAnsi="Franklin Gothic Book" w:cs="Franklin Gothic Book"/>
      <w:b/>
      <w:bCs/>
      <w:sz w:val="36"/>
      <w:szCs w:val="36"/>
    </w:rPr>
  </w:style>
  <w:style w:type="character" w:customStyle="1" w:styleId="Teksttreci95pt">
    <w:name w:val="Tekst treści + 9;5 pt"/>
    <w:rsid w:val="00C676F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8Exact">
    <w:name w:val="Tekst treści (8) Exact"/>
    <w:link w:val="Teksttreci8"/>
    <w:rsid w:val="00C676F8"/>
    <w:rPr>
      <w:rFonts w:ascii="CordiaUPC" w:eastAsia="CordiaUPC" w:hAnsi="CordiaUPC" w:cs="CordiaUPC"/>
      <w:b/>
      <w:bCs/>
      <w:sz w:val="32"/>
      <w:szCs w:val="32"/>
      <w:shd w:val="clear" w:color="auto" w:fill="FFFFFF"/>
    </w:rPr>
  </w:style>
  <w:style w:type="paragraph" w:customStyle="1" w:styleId="Teksttreci8">
    <w:name w:val="Tekst treści (8)"/>
    <w:basedOn w:val="Normalny"/>
    <w:link w:val="Teksttreci8Exact"/>
    <w:rsid w:val="00C676F8"/>
    <w:pPr>
      <w:widowControl w:val="0"/>
      <w:shd w:val="clear" w:color="auto" w:fill="FFFFFF"/>
      <w:suppressAutoHyphens w:val="0"/>
      <w:spacing w:before="600" w:after="0" w:line="0" w:lineRule="atLeast"/>
    </w:pPr>
    <w:rPr>
      <w:rFonts w:ascii="CordiaUPC" w:eastAsia="CordiaUPC" w:hAnsi="CordiaUPC" w:cs="Times New Roman"/>
      <w:b/>
      <w:bCs/>
      <w:sz w:val="32"/>
      <w:szCs w:val="32"/>
    </w:rPr>
  </w:style>
  <w:style w:type="character" w:customStyle="1" w:styleId="Teksttreci13ptOdstpy0pt">
    <w:name w:val="Tekst treści + 13 pt;Odstępy 0 pt"/>
    <w:rsid w:val="00C676F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shd w:val="clear" w:color="auto" w:fill="FFFFFF"/>
      <w:lang w:val="pl-PL" w:eastAsia="pl-PL" w:bidi="pl-PL"/>
    </w:rPr>
  </w:style>
  <w:style w:type="character" w:customStyle="1" w:styleId="Stopka0">
    <w:name w:val="Stopka_"/>
    <w:link w:val="Stopka1"/>
    <w:rsid w:val="00C676F8"/>
    <w:rPr>
      <w:rFonts w:ascii="Times New Roman" w:hAnsi="Times New Roman"/>
      <w:sz w:val="22"/>
      <w:szCs w:val="22"/>
      <w:shd w:val="clear" w:color="auto" w:fill="FFFFFF"/>
    </w:rPr>
  </w:style>
  <w:style w:type="paragraph" w:customStyle="1" w:styleId="Stopka1">
    <w:name w:val="Stopka1"/>
    <w:basedOn w:val="Normalny"/>
    <w:link w:val="Stopka0"/>
    <w:rsid w:val="00C676F8"/>
    <w:pPr>
      <w:widowControl w:val="0"/>
      <w:shd w:val="clear" w:color="auto" w:fill="FFFFFF"/>
      <w:suppressAutoHyphens w:val="0"/>
      <w:spacing w:after="0" w:line="398" w:lineRule="exact"/>
      <w:ind w:hanging="320"/>
      <w:jc w:val="both"/>
    </w:pPr>
    <w:rPr>
      <w:rFonts w:ascii="Times New Roman" w:hAnsi="Times New Roman" w:cs="Times New Roman"/>
    </w:rPr>
  </w:style>
  <w:style w:type="character" w:customStyle="1" w:styleId="Teksttreci5">
    <w:name w:val="Tekst treści (5)_"/>
    <w:link w:val="Teksttreci50"/>
    <w:rsid w:val="00E53142"/>
    <w:rPr>
      <w:rFonts w:eastAsia="Calibri" w:cs="Calibri"/>
      <w:b/>
      <w:bCs/>
      <w:i/>
      <w:iCs/>
      <w:sz w:val="19"/>
      <w:szCs w:val="19"/>
      <w:shd w:val="clear" w:color="auto" w:fill="FFFFFF"/>
    </w:rPr>
  </w:style>
  <w:style w:type="character" w:customStyle="1" w:styleId="Teksttreci5BezpogrubieniaBezkursywy">
    <w:name w:val="Tekst treści (5) + Bez pogrubienia;Bez kursywy"/>
    <w:rsid w:val="00E53142"/>
    <w:rPr>
      <w:rFonts w:eastAsia="Calibri" w:cs="Calibri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Bezkursywy">
    <w:name w:val="Tekst treści + Bez kursywy"/>
    <w:rsid w:val="00E5314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E53142"/>
    <w:pPr>
      <w:widowControl w:val="0"/>
      <w:shd w:val="clear" w:color="auto" w:fill="FFFFFF"/>
      <w:suppressAutoHyphens w:val="0"/>
      <w:spacing w:before="240" w:after="240" w:line="246" w:lineRule="exact"/>
    </w:pPr>
    <w:rPr>
      <w:rFonts w:eastAsia="Calibri" w:cs="Times New Roman"/>
      <w:b/>
      <w:bCs/>
      <w:i/>
      <w:iCs/>
      <w:sz w:val="19"/>
      <w:szCs w:val="19"/>
    </w:rPr>
  </w:style>
  <w:style w:type="paragraph" w:customStyle="1" w:styleId="ust">
    <w:name w:val="ust"/>
    <w:rsid w:val="007E5331"/>
    <w:pPr>
      <w:spacing w:before="60" w:after="60"/>
      <w:ind w:left="426" w:hanging="284"/>
      <w:jc w:val="both"/>
    </w:pPr>
    <w:rPr>
      <w:rFonts w:ascii="Times New Roman" w:eastAsia="Calibri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5974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15974"/>
    <w:rPr>
      <w:rFonts w:ascii="Tahoma" w:hAnsi="Tahoma" w:cs="Tahoma"/>
      <w:sz w:val="16"/>
      <w:szCs w:val="16"/>
      <w:lang w:eastAsia="ar-SA"/>
    </w:rPr>
  </w:style>
  <w:style w:type="character" w:styleId="Odwoaniedokomentarza">
    <w:name w:val="annotation reference"/>
    <w:uiPriority w:val="99"/>
    <w:semiHidden/>
    <w:unhideWhenUsed/>
    <w:rsid w:val="007E56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5682"/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E5682"/>
    <w:rPr>
      <w:rFonts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568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E5682"/>
    <w:rPr>
      <w:rFonts w:cs="Calibri"/>
      <w:b/>
      <w:bCs/>
      <w:lang w:eastAsia="ar-SA"/>
    </w:rPr>
  </w:style>
  <w:style w:type="character" w:customStyle="1" w:styleId="Teksttreci9">
    <w:name w:val="Tekst treści (9)_"/>
    <w:link w:val="Teksttreci90"/>
    <w:rsid w:val="00E67A57"/>
    <w:rPr>
      <w:rFonts w:ascii="Arial" w:eastAsia="Arial" w:hAnsi="Arial" w:cs="Arial"/>
      <w:i/>
      <w:iCs/>
      <w:sz w:val="23"/>
      <w:szCs w:val="23"/>
      <w:shd w:val="clear" w:color="auto" w:fill="FFFFFF"/>
    </w:rPr>
  </w:style>
  <w:style w:type="character" w:customStyle="1" w:styleId="Teksttreci9Bezkursywy">
    <w:name w:val="Tekst treści (9) + Bez kursywy"/>
    <w:rsid w:val="00E67A57"/>
    <w:rPr>
      <w:rFonts w:ascii="Arial" w:eastAsia="Arial" w:hAnsi="Arial" w:cs="Arial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character" w:customStyle="1" w:styleId="Teksttreci9TimesNewRoman12ptBezkursywy">
    <w:name w:val="Tekst treści (9) + Times New Roman;12 pt;Bez kursywy"/>
    <w:rsid w:val="00E67A5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10">
    <w:name w:val="Tekst treści (10)_"/>
    <w:link w:val="Teksttreci100"/>
    <w:rsid w:val="00E67A57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character" w:customStyle="1" w:styleId="Teksttreci10Bezpogrubienia">
    <w:name w:val="Tekst treści (10) + Bez pogrubienia"/>
    <w:rsid w:val="00E67A57"/>
    <w:rPr>
      <w:rFonts w:ascii="Arial" w:eastAsia="Arial" w:hAnsi="Arial" w:cs="Arial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paragraph" w:customStyle="1" w:styleId="Teksttreci90">
    <w:name w:val="Tekst treści (9)"/>
    <w:basedOn w:val="Normalny"/>
    <w:link w:val="Teksttreci9"/>
    <w:rsid w:val="00E67A57"/>
    <w:pPr>
      <w:widowControl w:val="0"/>
      <w:shd w:val="clear" w:color="auto" w:fill="FFFFFF"/>
      <w:suppressAutoHyphens w:val="0"/>
      <w:spacing w:before="300" w:after="0" w:line="263" w:lineRule="exact"/>
      <w:jc w:val="both"/>
    </w:pPr>
    <w:rPr>
      <w:rFonts w:ascii="Arial" w:eastAsia="Arial" w:hAnsi="Arial" w:cs="Times New Roman"/>
      <w:i/>
      <w:iCs/>
      <w:sz w:val="23"/>
      <w:szCs w:val="23"/>
    </w:rPr>
  </w:style>
  <w:style w:type="paragraph" w:customStyle="1" w:styleId="Teksttreci100">
    <w:name w:val="Tekst treści (10)"/>
    <w:basedOn w:val="Normalny"/>
    <w:link w:val="Teksttreci10"/>
    <w:rsid w:val="00E67A57"/>
    <w:pPr>
      <w:widowControl w:val="0"/>
      <w:shd w:val="clear" w:color="auto" w:fill="FFFFFF"/>
      <w:suppressAutoHyphens w:val="0"/>
      <w:spacing w:after="240" w:line="263" w:lineRule="exact"/>
      <w:ind w:firstLine="720"/>
      <w:jc w:val="both"/>
    </w:pPr>
    <w:rPr>
      <w:rFonts w:ascii="Arial" w:eastAsia="Arial" w:hAnsi="Arial" w:cs="Times New Roman"/>
      <w:b/>
      <w:bCs/>
      <w:sz w:val="23"/>
      <w:szCs w:val="23"/>
    </w:rPr>
  </w:style>
  <w:style w:type="character" w:customStyle="1" w:styleId="Nagweklubstopka">
    <w:name w:val="Nagłówek lub stopka_"/>
    <w:link w:val="Nagweklubstopka0"/>
    <w:rsid w:val="00E67A57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Teksttreci1010ptKursywa">
    <w:name w:val="Tekst treści (10) + 10 pt;Kursywa"/>
    <w:rsid w:val="00E67A5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paragraph" w:customStyle="1" w:styleId="Nagweklubstopka0">
    <w:name w:val="Nagłówek lub stopka"/>
    <w:basedOn w:val="Normalny"/>
    <w:link w:val="Nagweklubstopka"/>
    <w:rsid w:val="00E67A57"/>
    <w:pPr>
      <w:widowControl w:val="0"/>
      <w:shd w:val="clear" w:color="auto" w:fill="FFFFFF"/>
      <w:suppressAutoHyphens w:val="0"/>
      <w:spacing w:after="0" w:line="0" w:lineRule="atLeast"/>
      <w:jc w:val="both"/>
    </w:pPr>
    <w:rPr>
      <w:rFonts w:ascii="Arial" w:eastAsia="Arial" w:hAnsi="Arial" w:cs="Times New Roman"/>
      <w:sz w:val="17"/>
      <w:szCs w:val="17"/>
    </w:rPr>
  </w:style>
  <w:style w:type="character" w:customStyle="1" w:styleId="Teksttreci13">
    <w:name w:val="Tekst treści (13)_"/>
    <w:rsid w:val="00E67A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130">
    <w:name w:val="Tekst treści (13)"/>
    <w:rsid w:val="00E67A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character" w:customStyle="1" w:styleId="Teksttreci4">
    <w:name w:val="Tekst treści (4)_"/>
    <w:link w:val="Teksttreci40"/>
    <w:rsid w:val="00D65A08"/>
    <w:rPr>
      <w:rFonts w:ascii="Arial" w:eastAsia="Arial" w:hAnsi="Arial" w:cs="Arial"/>
      <w:i/>
      <w:iCs/>
      <w:sz w:val="22"/>
      <w:szCs w:val="22"/>
      <w:shd w:val="clear" w:color="auto" w:fill="FFFFFF"/>
    </w:rPr>
  </w:style>
  <w:style w:type="character" w:customStyle="1" w:styleId="Teksttreci4Bezkursywy">
    <w:name w:val="Tekst treści (4) + Bez kursywy"/>
    <w:rsid w:val="00D65A08"/>
    <w:rPr>
      <w:rFonts w:ascii="Arial" w:eastAsia="Arial" w:hAnsi="Arial" w:cs="Arial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Teksttreci4115pt">
    <w:name w:val="Tekst treści (4) + 11;5 pt"/>
    <w:rsid w:val="00D65A08"/>
    <w:rPr>
      <w:rFonts w:ascii="Arial" w:eastAsia="Arial" w:hAnsi="Arial" w:cs="Arial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rsid w:val="00D65A08"/>
    <w:pPr>
      <w:widowControl w:val="0"/>
      <w:shd w:val="clear" w:color="auto" w:fill="FFFFFF"/>
      <w:suppressAutoHyphens w:val="0"/>
      <w:spacing w:after="240" w:line="278" w:lineRule="exact"/>
    </w:pPr>
    <w:rPr>
      <w:rFonts w:ascii="Arial" w:eastAsia="Arial" w:hAnsi="Arial" w:cs="Times New Roman"/>
      <w:i/>
      <w:iCs/>
    </w:rPr>
  </w:style>
  <w:style w:type="character" w:customStyle="1" w:styleId="TeksttreciMaelitery">
    <w:name w:val="Tekst treści + Małe litery"/>
    <w:rsid w:val="00D65A08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Kursywa">
    <w:name w:val="Tekst treści + Kursywa"/>
    <w:rsid w:val="00B943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pl-PL" w:eastAsia="pl-PL" w:bidi="pl-PL"/>
    </w:rPr>
  </w:style>
  <w:style w:type="character" w:customStyle="1" w:styleId="Teksttreci4KursywaOdstpy0pt">
    <w:name w:val="Tekst treści (4) + Kursywa;Odstępy 0 pt"/>
    <w:rsid w:val="00D11C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99"/>
    <w:locked/>
    <w:rsid w:val="00E4632B"/>
    <w:rPr>
      <w:rFonts w:cs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42018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42018A"/>
    <w:rPr>
      <w:rFonts w:cs="Calibri"/>
      <w:sz w:val="22"/>
      <w:szCs w:val="22"/>
      <w:lang w:eastAsia="ar-SA"/>
    </w:rPr>
  </w:style>
  <w:style w:type="paragraph" w:styleId="Lista">
    <w:name w:val="List"/>
    <w:basedOn w:val="Normalny"/>
    <w:rsid w:val="00A637EE"/>
    <w:pPr>
      <w:suppressAutoHyphens w:val="0"/>
      <w:spacing w:after="0" w:line="240" w:lineRule="auto"/>
      <w:ind w:left="283" w:hanging="283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treci80">
    <w:name w:val="Tekst treści (8)_"/>
    <w:basedOn w:val="Domylnaczcionkaakapitu"/>
    <w:rsid w:val="004309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Teksttreci8Bezkursywy">
    <w:name w:val="Tekst treści (8) + Bez kursywy"/>
    <w:basedOn w:val="Teksttreci80"/>
    <w:rsid w:val="004309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colour">
    <w:name w:val="colour"/>
    <w:basedOn w:val="Domylnaczcionkaakapitu"/>
    <w:rsid w:val="001F3694"/>
  </w:style>
  <w:style w:type="paragraph" w:customStyle="1" w:styleId="Bezodstpw1">
    <w:name w:val="Bez odstępów1"/>
    <w:uiPriority w:val="99"/>
    <w:rsid w:val="00FA1645"/>
    <w:pPr>
      <w:widowControl w:val="0"/>
      <w:suppressAutoHyphens/>
      <w:autoSpaceDE w:val="0"/>
      <w:autoSpaceDN w:val="0"/>
      <w:textAlignment w:val="baseline"/>
    </w:pPr>
    <w:rPr>
      <w:rFonts w:ascii="Times New Roman" w:hAnsi="Times New Roman"/>
      <w:kern w:val="3"/>
      <w:sz w:val="22"/>
      <w:szCs w:val="22"/>
      <w:lang w:eastAsia="zh-CN"/>
    </w:rPr>
  </w:style>
  <w:style w:type="character" w:customStyle="1" w:styleId="PogrubienieTeksttreci495ptBezkursywy">
    <w:name w:val="Pogrubienie;Tekst treści (4) + 9;5 pt;Bez kursywy"/>
    <w:basedOn w:val="Teksttreci4"/>
    <w:rsid w:val="00E85D0B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55pt">
    <w:name w:val="Tekst treści + 5;5 pt"/>
    <w:basedOn w:val="Teksttreci"/>
    <w:rsid w:val="00E85D0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pl-PL" w:eastAsia="pl-PL" w:bidi="pl-PL"/>
    </w:rPr>
  </w:style>
  <w:style w:type="character" w:customStyle="1" w:styleId="Teksttreci565ptBezpogrubienia">
    <w:name w:val="Tekst treści (5) + 6;5 pt;Bez pogrubienia"/>
    <w:basedOn w:val="Teksttreci5"/>
    <w:rsid w:val="00E85D0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pl-PL" w:eastAsia="pl-PL" w:bidi="pl-PL"/>
    </w:rPr>
  </w:style>
  <w:style w:type="character" w:customStyle="1" w:styleId="Teksttreci4Exact">
    <w:name w:val="Tekst treści (4) Exact"/>
    <w:basedOn w:val="Domylnaczcionkaakapitu"/>
    <w:rsid w:val="00E85D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4"/>
      <w:szCs w:val="14"/>
      <w:u w:val="none"/>
    </w:rPr>
  </w:style>
  <w:style w:type="character" w:customStyle="1" w:styleId="Teksttreci7">
    <w:name w:val="Tekst treści + 7"/>
    <w:aliases w:val="5 pt,Odstępy 0 pt"/>
    <w:basedOn w:val="Domylnaczcionkaakapitu"/>
    <w:rsid w:val="000353ED"/>
    <w:rPr>
      <w:rFonts w:ascii="Arial Unicode MS" w:eastAsia="Arial Unicode MS" w:hAnsi="Arial Unicode MS" w:cs="Arial Unicode MS" w:hint="eastAsia"/>
      <w:b w:val="0"/>
      <w:bCs w:val="0"/>
      <w:i w:val="0"/>
      <w:iCs w:val="0"/>
      <w:smallCaps w:val="0"/>
      <w:strike w:val="0"/>
      <w:dstrike w:val="0"/>
      <w:color w:val="000000"/>
      <w:spacing w:val="-10"/>
      <w:w w:val="100"/>
      <w:position w:val="0"/>
      <w:sz w:val="15"/>
      <w:szCs w:val="15"/>
      <w:u w:val="none"/>
      <w:effect w:val="none"/>
      <w:lang w:val="pl-PL" w:eastAsia="pl-PL" w:bidi="pl-PL"/>
    </w:rPr>
  </w:style>
  <w:style w:type="character" w:styleId="Numerstrony">
    <w:name w:val="page number"/>
    <w:basedOn w:val="Domylnaczcionkaakapitu"/>
    <w:rsid w:val="008043BC"/>
  </w:style>
  <w:style w:type="character" w:customStyle="1" w:styleId="NagwekZnak1">
    <w:name w:val="Nagłówek Znak1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E47C39"/>
    <w:rPr>
      <w:rFonts w:cs="Calibri"/>
      <w:sz w:val="22"/>
      <w:szCs w:val="22"/>
      <w:lang w:eastAsia="ar-SA"/>
    </w:rPr>
  </w:style>
  <w:style w:type="table" w:styleId="Tabela-Siatka">
    <w:name w:val="Table Grid"/>
    <w:basedOn w:val="Standardowy"/>
    <w:uiPriority w:val="39"/>
    <w:rsid w:val="00DA1B4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0FA907-31B6-4CF0-9B15-CE867C03F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Kielce</vt:lpstr>
    </vt:vector>
  </TitlesOfParts>
  <Company>Microsoft</Company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Kielce</dc:title>
  <dc:creator>tmeus</dc:creator>
  <cp:lastModifiedBy>SIP</cp:lastModifiedBy>
  <cp:revision>2</cp:revision>
  <cp:lastPrinted>2015-10-29T05:39:00Z</cp:lastPrinted>
  <dcterms:created xsi:type="dcterms:W3CDTF">2022-10-25T07:04:00Z</dcterms:created>
  <dcterms:modified xsi:type="dcterms:W3CDTF">2022-10-25T07:04:00Z</dcterms:modified>
</cp:coreProperties>
</file>