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565D7D71" w:rsidR="00E47C39" w:rsidRPr="00497BE1" w:rsidRDefault="0009501C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Obrazów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661BC1">
        <w:rPr>
          <w:rFonts w:ascii="Cambria" w:hAnsi="Cambria" w:cs="Cambria"/>
          <w:iCs/>
          <w:sz w:val="20"/>
          <w:szCs w:val="20"/>
        </w:rPr>
        <w:t>27</w:t>
      </w:r>
      <w:r w:rsidR="000E347F">
        <w:rPr>
          <w:rFonts w:ascii="Cambria" w:hAnsi="Cambria" w:cs="Cambria"/>
          <w:iCs/>
          <w:sz w:val="20"/>
          <w:szCs w:val="20"/>
        </w:rPr>
        <w:t>.09</w:t>
      </w:r>
      <w:r w:rsidR="00FC713F">
        <w:rPr>
          <w:rFonts w:ascii="Cambria" w:hAnsi="Cambria" w:cs="Cambria"/>
          <w:iCs/>
          <w:sz w:val="20"/>
          <w:szCs w:val="20"/>
        </w:rPr>
        <w:t>.2022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7FBD1CF9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661BC1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2E4376CB" w14:textId="77777777" w:rsidR="00AA2ED9" w:rsidRDefault="00AA2ED9" w:rsidP="00AA2ED9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CC6B89B" w14:textId="388EB75E" w:rsidR="00E47C39" w:rsidRDefault="000E347F" w:rsidP="000E347F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E347F">
        <w:rPr>
          <w:rFonts w:ascii="Cambria" w:hAnsi="Cambria" w:cs="Arial"/>
          <w:b/>
          <w:bCs/>
          <w:sz w:val="20"/>
          <w:szCs w:val="20"/>
        </w:rPr>
        <w:t>„Remont dróg gminnych, przebudowa drogi wewnętrznej oraz budowa miejsc parkingowych na terenie Gminy Obrazów”</w:t>
      </w:r>
    </w:p>
    <w:p w14:paraId="561D5A6D" w14:textId="77777777" w:rsidR="000E347F" w:rsidRPr="0009501C" w:rsidRDefault="000E347F" w:rsidP="000E347F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4331D18E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661BC1">
        <w:rPr>
          <w:rFonts w:ascii="Cambria" w:hAnsi="Cambria"/>
          <w:sz w:val="20"/>
          <w:szCs w:val="20"/>
        </w:rPr>
        <w:t xml:space="preserve">oraz 286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="000E347F">
        <w:rPr>
          <w:rStyle w:val="Pogrubienie"/>
          <w:rFonts w:ascii="Cambria" w:hAnsi="Cambria" w:cs="Arial"/>
          <w:b w:val="0"/>
          <w:sz w:val="20"/>
          <w:szCs w:val="20"/>
        </w:rPr>
        <w:t>Dz. U. z 2022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FC713F">
        <w:rPr>
          <w:rStyle w:val="Pogrubienie"/>
          <w:rFonts w:ascii="Cambria" w:hAnsi="Cambria" w:cs="Arial"/>
          <w:b w:val="0"/>
          <w:sz w:val="20"/>
          <w:szCs w:val="20"/>
        </w:rPr>
        <w:t>1</w:t>
      </w:r>
      <w:r w:rsidR="000E347F">
        <w:rPr>
          <w:rStyle w:val="Pogrubienie"/>
          <w:rFonts w:ascii="Cambria" w:hAnsi="Cambria" w:cs="Arial"/>
          <w:b w:val="0"/>
          <w:sz w:val="20"/>
          <w:szCs w:val="20"/>
        </w:rPr>
        <w:t>710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r w:rsidR="00661BC1">
        <w:rPr>
          <w:rFonts w:ascii="Cambria" w:hAnsi="Cambria"/>
          <w:sz w:val="20"/>
          <w:szCs w:val="20"/>
        </w:rPr>
        <w:t xml:space="preserve"> oraz modyfikuje treść SWZ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0D56532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6BB7F7B" w14:textId="77777777" w:rsidR="00B202F1" w:rsidRDefault="00B202F1" w:rsidP="00B202F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8F5F426" w14:textId="365ADC20" w:rsidR="00661BC1" w:rsidRPr="00B202F1" w:rsidRDefault="00661BC1" w:rsidP="00B202F1">
      <w:pPr>
        <w:spacing w:after="0"/>
        <w:rPr>
          <w:rFonts w:ascii="Cambria" w:hAnsi="Cambria"/>
          <w:b/>
          <w:sz w:val="20"/>
          <w:szCs w:val="20"/>
        </w:rPr>
      </w:pPr>
      <w:r w:rsidRPr="00B202F1">
        <w:rPr>
          <w:rFonts w:ascii="Cambria" w:hAnsi="Cambria"/>
          <w:b/>
          <w:sz w:val="20"/>
          <w:szCs w:val="20"/>
        </w:rPr>
        <w:t>Pytanie nr 1:</w:t>
      </w:r>
    </w:p>
    <w:p w14:paraId="410C4B25" w14:textId="22CD9A86" w:rsidR="00B202F1" w:rsidRDefault="00B202F1" w:rsidP="00B202F1">
      <w:pPr>
        <w:spacing w:after="0"/>
        <w:rPr>
          <w:rFonts w:ascii="Cambria" w:hAnsi="Cambria"/>
          <w:sz w:val="20"/>
          <w:szCs w:val="20"/>
        </w:rPr>
      </w:pPr>
      <w:r w:rsidRPr="00B202F1">
        <w:rPr>
          <w:rFonts w:ascii="Cambria" w:hAnsi="Cambria"/>
          <w:sz w:val="20"/>
          <w:szCs w:val="20"/>
        </w:rPr>
        <w:t xml:space="preserve">Prosimy o zamieszczenie szczegółowej specyfikacji technicznej dotyczącej wzmocnienia nawierzchni </w:t>
      </w:r>
      <w:proofErr w:type="spellStart"/>
      <w:r w:rsidRPr="00B202F1">
        <w:rPr>
          <w:rFonts w:ascii="Cambria" w:hAnsi="Cambria"/>
          <w:sz w:val="20"/>
          <w:szCs w:val="20"/>
        </w:rPr>
        <w:t>geokompozytem</w:t>
      </w:r>
      <w:proofErr w:type="spellEnd"/>
      <w:r w:rsidRPr="00B202F1">
        <w:rPr>
          <w:rFonts w:ascii="Cambria" w:hAnsi="Cambria"/>
          <w:sz w:val="20"/>
          <w:szCs w:val="20"/>
        </w:rPr>
        <w:t>.</w:t>
      </w:r>
    </w:p>
    <w:p w14:paraId="49177551" w14:textId="78047B09" w:rsidR="00B202F1" w:rsidRDefault="00B202F1" w:rsidP="00B202F1">
      <w:pPr>
        <w:spacing w:after="0"/>
        <w:rPr>
          <w:rFonts w:ascii="Cambria" w:hAnsi="Cambria"/>
          <w:b/>
          <w:sz w:val="20"/>
          <w:szCs w:val="20"/>
        </w:rPr>
      </w:pPr>
      <w:r w:rsidRPr="00B202F1">
        <w:rPr>
          <w:rFonts w:ascii="Cambria" w:hAnsi="Cambria"/>
          <w:b/>
          <w:sz w:val="20"/>
          <w:szCs w:val="20"/>
        </w:rPr>
        <w:t>Odpowiedź:</w:t>
      </w:r>
    </w:p>
    <w:p w14:paraId="5EF1076C" w14:textId="17C51AE8" w:rsidR="00E23499" w:rsidRPr="00B202F1" w:rsidRDefault="00E23499" w:rsidP="00B202F1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Zamawiający w dniu 27.09.2022 r. zamieszcza na stronie internetowej Specyfikacje Techniczne wzmocnienia nawierzchni bitumicznych </w:t>
      </w:r>
      <w:proofErr w:type="spellStart"/>
      <w:r>
        <w:rPr>
          <w:rFonts w:ascii="Cambria" w:hAnsi="Cambria"/>
          <w:b/>
          <w:sz w:val="20"/>
          <w:szCs w:val="20"/>
        </w:rPr>
        <w:t>geosiatką</w:t>
      </w:r>
      <w:proofErr w:type="spellEnd"/>
      <w:r>
        <w:rPr>
          <w:rFonts w:ascii="Cambria" w:hAnsi="Cambria"/>
          <w:b/>
          <w:sz w:val="20"/>
          <w:szCs w:val="20"/>
        </w:rPr>
        <w:t xml:space="preserve">. </w:t>
      </w:r>
    </w:p>
    <w:p w14:paraId="1CE74FC3" w14:textId="70485C57" w:rsidR="00661BC1" w:rsidRDefault="00661BC1" w:rsidP="00B202F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30B76EF" w14:textId="18638989" w:rsidR="00B202F1" w:rsidRDefault="00B202F1" w:rsidP="00B202F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nr 2</w:t>
      </w:r>
      <w:r w:rsidRPr="00B202F1">
        <w:rPr>
          <w:rFonts w:ascii="Cambria" w:hAnsi="Cambria"/>
          <w:b/>
          <w:sz w:val="20"/>
          <w:szCs w:val="20"/>
        </w:rPr>
        <w:t>:</w:t>
      </w:r>
    </w:p>
    <w:p w14:paraId="5E2D77ED" w14:textId="3209C20C" w:rsidR="00B202F1" w:rsidRDefault="00B202F1" w:rsidP="00B202F1">
      <w:pPr>
        <w:spacing w:after="0" w:line="240" w:lineRule="auto"/>
        <w:rPr>
          <w:rFonts w:ascii="Cambria" w:hAnsi="Cambria"/>
          <w:sz w:val="20"/>
          <w:szCs w:val="20"/>
        </w:rPr>
      </w:pPr>
      <w:r w:rsidRPr="00B202F1">
        <w:rPr>
          <w:rFonts w:ascii="Cambria" w:hAnsi="Cambria"/>
          <w:sz w:val="20"/>
          <w:szCs w:val="20"/>
        </w:rPr>
        <w:t xml:space="preserve">Prosimy o sprecyzowanie rodzaju materiałów, z których ma być złożony </w:t>
      </w:r>
      <w:proofErr w:type="spellStart"/>
      <w:r w:rsidRPr="00B202F1">
        <w:rPr>
          <w:rFonts w:ascii="Cambria" w:hAnsi="Cambria"/>
          <w:sz w:val="20"/>
          <w:szCs w:val="20"/>
        </w:rPr>
        <w:t>geokompozyt</w:t>
      </w:r>
      <w:proofErr w:type="spellEnd"/>
      <w:r w:rsidRPr="00B202F1">
        <w:rPr>
          <w:rFonts w:ascii="Cambria" w:hAnsi="Cambria"/>
          <w:sz w:val="20"/>
          <w:szCs w:val="20"/>
        </w:rPr>
        <w:t xml:space="preserve"> przewidziany do wzmocnienia nawierzchni.</w:t>
      </w:r>
    </w:p>
    <w:p w14:paraId="20E79A9D" w14:textId="77777777" w:rsidR="00B202F1" w:rsidRPr="00B202F1" w:rsidRDefault="00B202F1" w:rsidP="00B202F1">
      <w:pPr>
        <w:spacing w:after="0"/>
        <w:rPr>
          <w:rFonts w:ascii="Cambria" w:hAnsi="Cambria"/>
          <w:b/>
          <w:sz w:val="20"/>
          <w:szCs w:val="20"/>
        </w:rPr>
      </w:pPr>
      <w:r w:rsidRPr="00B202F1">
        <w:rPr>
          <w:rFonts w:ascii="Cambria" w:hAnsi="Cambria"/>
          <w:b/>
          <w:sz w:val="20"/>
          <w:szCs w:val="20"/>
        </w:rPr>
        <w:t>Odpowiedź:</w:t>
      </w:r>
    </w:p>
    <w:p w14:paraId="3886FAEE" w14:textId="4FDA0300" w:rsidR="00B202F1" w:rsidRDefault="00B202F1" w:rsidP="00B202F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6AC72A4" w14:textId="77777777" w:rsidR="00E23499" w:rsidRPr="00661BC1" w:rsidRDefault="00E23499" w:rsidP="00E2349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661BC1">
        <w:rPr>
          <w:rFonts w:ascii="Cambria" w:hAnsi="Cambria"/>
          <w:sz w:val="20"/>
          <w:szCs w:val="20"/>
        </w:rPr>
        <w:t>Geosiatka</w:t>
      </w:r>
      <w:proofErr w:type="spellEnd"/>
      <w:r w:rsidRPr="00661BC1">
        <w:rPr>
          <w:rFonts w:ascii="Cambria" w:hAnsi="Cambria"/>
          <w:sz w:val="20"/>
          <w:szCs w:val="20"/>
        </w:rPr>
        <w:t>  powinna  być stosowana w formie siatki z włókna szklanego na podkładzie z włókniny igłowej.  W Tablicy  1 . podane są  wymagane parametry.</w:t>
      </w:r>
    </w:p>
    <w:p w14:paraId="20B6BD58" w14:textId="77777777" w:rsidR="00E23499" w:rsidRPr="00661BC1" w:rsidRDefault="00E23499" w:rsidP="00E2349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61BC1">
        <w:rPr>
          <w:rFonts w:ascii="Cambria" w:hAnsi="Cambria"/>
          <w:sz w:val="20"/>
          <w:szCs w:val="20"/>
        </w:rPr>
        <w:t>                      Tablica 1.</w:t>
      </w:r>
    </w:p>
    <w:tbl>
      <w:tblPr>
        <w:tblW w:w="0" w:type="auto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257"/>
        <w:gridCol w:w="2091"/>
      </w:tblGrid>
      <w:tr w:rsidR="00E23499" w:rsidRPr="00661BC1" w14:paraId="0E8175A5" w14:textId="77777777" w:rsidTr="00A06D73">
        <w:trPr>
          <w:trHeight w:val="25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AA28D" w14:textId="77777777" w:rsidR="00E23499" w:rsidRPr="00661BC1" w:rsidRDefault="00E23499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  <w:proofErr w:type="spellStart"/>
            <w:r w:rsidRPr="00661BC1">
              <w:rPr>
                <w:rFonts w:ascii="Cambria" w:hAnsi="Cambri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8ABCEF" w14:textId="77777777" w:rsidR="00E23499" w:rsidRPr="00661BC1" w:rsidRDefault="00E23499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        Parametry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F0220" w14:textId="77777777" w:rsidR="00E23499" w:rsidRPr="00661BC1" w:rsidRDefault="00E23499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 Wymagania</w:t>
            </w:r>
          </w:p>
        </w:tc>
      </w:tr>
      <w:tr w:rsidR="00E23499" w:rsidRPr="00661BC1" w14:paraId="1322E9C2" w14:textId="77777777" w:rsidTr="00A06D73">
        <w:trPr>
          <w:trHeight w:val="69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B03A0" w14:textId="77777777" w:rsidR="00E23499" w:rsidRPr="00661BC1" w:rsidRDefault="00E23499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</w:p>
          <w:p w14:paraId="4B16CBF2" w14:textId="77777777" w:rsidR="00E23499" w:rsidRPr="00661BC1" w:rsidRDefault="00E23499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1</w:t>
            </w:r>
          </w:p>
          <w:p w14:paraId="449ACCF1" w14:textId="77777777" w:rsidR="00E23499" w:rsidRPr="00661BC1" w:rsidRDefault="00E23499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52514" w14:textId="77777777" w:rsidR="00E23499" w:rsidRPr="00661BC1" w:rsidRDefault="00E23499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Wytrzymałość na rozciąganie siatki z włókien szklanych</w:t>
            </w:r>
          </w:p>
          <w:p w14:paraId="1D5C167B" w14:textId="77777777" w:rsidR="00E23499" w:rsidRPr="00661BC1" w:rsidRDefault="00E23499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- w kierunku podłużnym (</w:t>
            </w:r>
            <w:proofErr w:type="spellStart"/>
            <w:r w:rsidRPr="00661BC1">
              <w:rPr>
                <w:rFonts w:ascii="Cambria" w:hAnsi="Cambria"/>
                <w:sz w:val="20"/>
                <w:szCs w:val="20"/>
              </w:rPr>
              <w:t>kN</w:t>
            </w:r>
            <w:proofErr w:type="spellEnd"/>
            <w:r w:rsidRPr="00661BC1">
              <w:rPr>
                <w:rFonts w:ascii="Cambria" w:hAnsi="Cambria"/>
                <w:sz w:val="20"/>
                <w:szCs w:val="20"/>
              </w:rPr>
              <w:t>/m)</w:t>
            </w:r>
          </w:p>
          <w:p w14:paraId="70D73896" w14:textId="77777777" w:rsidR="00E23499" w:rsidRPr="00661BC1" w:rsidRDefault="00E23499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w kierunku poprzecznym (</w:t>
            </w:r>
            <w:proofErr w:type="spellStart"/>
            <w:r w:rsidRPr="00661BC1">
              <w:rPr>
                <w:rFonts w:ascii="Cambria" w:hAnsi="Cambria"/>
                <w:sz w:val="20"/>
                <w:szCs w:val="20"/>
              </w:rPr>
              <w:t>kN</w:t>
            </w:r>
            <w:proofErr w:type="spellEnd"/>
            <w:r w:rsidRPr="00661BC1">
              <w:rPr>
                <w:rFonts w:ascii="Cambria" w:hAnsi="Cambria"/>
                <w:sz w:val="20"/>
                <w:szCs w:val="20"/>
              </w:rPr>
              <w:t>/m)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2C36A" w14:textId="77777777" w:rsidR="00E23499" w:rsidRPr="00661BC1" w:rsidRDefault="00E23499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</w:p>
          <w:p w14:paraId="7E2F62CA" w14:textId="77777777" w:rsidR="00E23499" w:rsidRPr="00661BC1" w:rsidRDefault="00E23499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 &gt;  100</w:t>
            </w:r>
          </w:p>
          <w:p w14:paraId="7AEDE2CE" w14:textId="77777777" w:rsidR="00E23499" w:rsidRPr="00661BC1" w:rsidRDefault="00E23499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  &gt;100</w:t>
            </w:r>
          </w:p>
        </w:tc>
      </w:tr>
      <w:tr w:rsidR="00E23499" w:rsidRPr="00661BC1" w14:paraId="237556CB" w14:textId="77777777" w:rsidTr="00A06D73">
        <w:trPr>
          <w:trHeight w:val="2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E60C3" w14:textId="77777777" w:rsidR="00E23499" w:rsidRPr="00661BC1" w:rsidRDefault="00E23499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2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82F5E6" w14:textId="77777777" w:rsidR="00E23499" w:rsidRPr="00661BC1" w:rsidRDefault="00E23499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Maksymalne odkształcenie przy zerwaniu włókien szklanych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06953" w14:textId="77777777" w:rsidR="00E23499" w:rsidRPr="00661BC1" w:rsidRDefault="00E23499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     3 %</w:t>
            </w:r>
          </w:p>
        </w:tc>
      </w:tr>
      <w:tr w:rsidR="00E23499" w:rsidRPr="00661BC1" w14:paraId="24AC61E2" w14:textId="77777777" w:rsidTr="00A06D73">
        <w:trPr>
          <w:trHeight w:val="2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F61B7" w14:textId="77777777" w:rsidR="00E23499" w:rsidRPr="00661BC1" w:rsidRDefault="00E23499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3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49DA0" w14:textId="77777777" w:rsidR="00E23499" w:rsidRPr="00661BC1" w:rsidRDefault="00E23499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Wymiary oczek siatki z włókna szklanego (mm)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FA512" w14:textId="77777777" w:rsidR="00E23499" w:rsidRPr="00661BC1" w:rsidRDefault="00E23499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     40x40</w:t>
            </w:r>
          </w:p>
        </w:tc>
      </w:tr>
      <w:tr w:rsidR="00E23499" w:rsidRPr="00661BC1" w14:paraId="55CC8E50" w14:textId="77777777" w:rsidTr="00A06D73">
        <w:trPr>
          <w:trHeight w:val="2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3EA60" w14:textId="77777777" w:rsidR="00E23499" w:rsidRPr="00661BC1" w:rsidRDefault="00E23499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4</w:t>
            </w:r>
          </w:p>
          <w:p w14:paraId="56B30ED5" w14:textId="77777777" w:rsidR="00E23499" w:rsidRPr="00661BC1" w:rsidRDefault="00E23499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CF6CB" w14:textId="77777777" w:rsidR="00E23499" w:rsidRPr="00661BC1" w:rsidRDefault="00E23499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 xml:space="preserve">  Maksymalna temperatura  układania warstwy  nawierzchni  bezpośrednio na </w:t>
            </w:r>
            <w:proofErr w:type="spellStart"/>
            <w:r w:rsidRPr="00661BC1">
              <w:rPr>
                <w:rFonts w:ascii="Cambria" w:hAnsi="Cambria"/>
                <w:sz w:val="20"/>
                <w:szCs w:val="20"/>
              </w:rPr>
              <w:t>geokompozycie</w:t>
            </w:r>
            <w:proofErr w:type="spellEnd"/>
            <w:r w:rsidRPr="00661BC1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661BC1">
              <w:rPr>
                <w:rFonts w:ascii="Cambria" w:hAnsi="Cambria"/>
                <w:sz w:val="20"/>
                <w:szCs w:val="20"/>
                <w:vertAlign w:val="superscript"/>
              </w:rPr>
              <w:t xml:space="preserve">0 </w:t>
            </w:r>
            <w:r w:rsidRPr="00661BC1">
              <w:rPr>
                <w:rFonts w:ascii="Cambria" w:hAnsi="Cambria"/>
                <w:sz w:val="20"/>
                <w:szCs w:val="20"/>
              </w:rPr>
              <w:t>C 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4956C" w14:textId="77777777" w:rsidR="00E23499" w:rsidRPr="00661BC1" w:rsidRDefault="00E23499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      180</w:t>
            </w:r>
          </w:p>
          <w:p w14:paraId="1A053B9C" w14:textId="77777777" w:rsidR="00E23499" w:rsidRPr="00661BC1" w:rsidRDefault="00E23499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14:paraId="237C6736" w14:textId="77777777" w:rsidR="00E23499" w:rsidRPr="00661BC1" w:rsidRDefault="00E23499" w:rsidP="00E23499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7F19331" w14:textId="155E298F" w:rsidR="00B202F1" w:rsidRDefault="00B202F1" w:rsidP="00B202F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185D2B0B" w14:textId="090E62D1" w:rsidR="00B202F1" w:rsidRDefault="00B202F1" w:rsidP="00B202F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nr 3</w:t>
      </w:r>
      <w:r w:rsidRPr="00B202F1">
        <w:rPr>
          <w:rFonts w:ascii="Cambria" w:hAnsi="Cambria"/>
          <w:b/>
          <w:sz w:val="20"/>
          <w:szCs w:val="20"/>
        </w:rPr>
        <w:t>:</w:t>
      </w:r>
    </w:p>
    <w:p w14:paraId="4ECBAE23" w14:textId="4084C536" w:rsidR="00B202F1" w:rsidRPr="00AE055F" w:rsidRDefault="00B202F1" w:rsidP="006A7877">
      <w:pPr>
        <w:spacing w:after="0"/>
        <w:rPr>
          <w:rFonts w:ascii="Cambria" w:hAnsi="Cambria"/>
          <w:sz w:val="20"/>
          <w:szCs w:val="20"/>
        </w:rPr>
      </w:pPr>
      <w:r w:rsidRPr="00AE055F">
        <w:rPr>
          <w:rFonts w:ascii="Cambria" w:hAnsi="Cambria"/>
          <w:sz w:val="20"/>
          <w:szCs w:val="20"/>
        </w:rPr>
        <w:t xml:space="preserve">Prosimy o określenie minimalnych parametrów technicznych, wymaganych dla </w:t>
      </w:r>
      <w:proofErr w:type="spellStart"/>
      <w:r w:rsidRPr="00AE055F">
        <w:rPr>
          <w:rFonts w:ascii="Cambria" w:hAnsi="Cambria"/>
          <w:sz w:val="20"/>
          <w:szCs w:val="20"/>
        </w:rPr>
        <w:t>geokompozytu</w:t>
      </w:r>
      <w:proofErr w:type="spellEnd"/>
      <w:r w:rsidRPr="00AE055F">
        <w:rPr>
          <w:rFonts w:ascii="Cambria" w:hAnsi="Cambria"/>
          <w:sz w:val="20"/>
          <w:szCs w:val="20"/>
        </w:rPr>
        <w:t>.</w:t>
      </w:r>
    </w:p>
    <w:p w14:paraId="5939E691" w14:textId="39755BAE" w:rsidR="00E23499" w:rsidRDefault="00B202F1" w:rsidP="00E23499">
      <w:pPr>
        <w:spacing w:after="0"/>
        <w:rPr>
          <w:rFonts w:ascii="Cambria" w:hAnsi="Cambria"/>
          <w:b/>
          <w:sz w:val="20"/>
          <w:szCs w:val="20"/>
        </w:rPr>
      </w:pPr>
      <w:r w:rsidRPr="00B202F1">
        <w:rPr>
          <w:rFonts w:ascii="Cambria" w:hAnsi="Cambria"/>
          <w:b/>
          <w:sz w:val="20"/>
          <w:szCs w:val="20"/>
        </w:rPr>
        <w:t>Odpowiedź:</w:t>
      </w:r>
    </w:p>
    <w:p w14:paraId="664AE4AC" w14:textId="58003308" w:rsidR="006A7877" w:rsidRDefault="006A7877" w:rsidP="00E23499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Zamawiający zamieszcza poniżej </w:t>
      </w: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wymagane parametry dla </w:t>
      </w:r>
      <w:proofErr w:type="spellStart"/>
      <w:r>
        <w:rPr>
          <w:rFonts w:ascii="Cambria" w:hAnsi="Cambria"/>
          <w:b/>
          <w:sz w:val="20"/>
          <w:szCs w:val="20"/>
        </w:rPr>
        <w:t>geokompozytu</w:t>
      </w:r>
      <w:proofErr w:type="spellEnd"/>
      <w:r>
        <w:rPr>
          <w:rFonts w:ascii="Cambria" w:hAnsi="Cambria"/>
          <w:b/>
          <w:sz w:val="20"/>
          <w:szCs w:val="20"/>
        </w:rPr>
        <w:t>:</w:t>
      </w:r>
    </w:p>
    <w:p w14:paraId="0289B57F" w14:textId="77777777" w:rsidR="00E23499" w:rsidRPr="00E23499" w:rsidRDefault="00E23499" w:rsidP="00E23499">
      <w:pPr>
        <w:spacing w:after="0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257"/>
        <w:gridCol w:w="2091"/>
      </w:tblGrid>
      <w:tr w:rsidR="00B202F1" w:rsidRPr="00661BC1" w14:paraId="21219128" w14:textId="77777777" w:rsidTr="00A06D73">
        <w:trPr>
          <w:trHeight w:val="25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19D5D" w14:textId="77777777" w:rsidR="00B202F1" w:rsidRPr="00661BC1" w:rsidRDefault="00B202F1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  <w:proofErr w:type="spellStart"/>
            <w:r w:rsidRPr="00661BC1">
              <w:rPr>
                <w:rFonts w:ascii="Cambria" w:hAnsi="Cambri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ED22D" w14:textId="77777777" w:rsidR="00B202F1" w:rsidRPr="00661BC1" w:rsidRDefault="00B202F1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        Parametry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1D693" w14:textId="77777777" w:rsidR="00B202F1" w:rsidRPr="00661BC1" w:rsidRDefault="00B202F1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 Wymagania</w:t>
            </w:r>
          </w:p>
        </w:tc>
      </w:tr>
      <w:tr w:rsidR="00B202F1" w:rsidRPr="00661BC1" w14:paraId="295CC4E9" w14:textId="77777777" w:rsidTr="00A06D73">
        <w:trPr>
          <w:trHeight w:val="69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A7783" w14:textId="77777777" w:rsidR="00B202F1" w:rsidRPr="00661BC1" w:rsidRDefault="00B202F1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</w:p>
          <w:p w14:paraId="3557971C" w14:textId="77777777" w:rsidR="00B202F1" w:rsidRPr="00661BC1" w:rsidRDefault="00B202F1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1</w:t>
            </w:r>
          </w:p>
          <w:p w14:paraId="7C4CE1B0" w14:textId="77777777" w:rsidR="00B202F1" w:rsidRPr="00661BC1" w:rsidRDefault="00B202F1" w:rsidP="00A06D73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7B18F2" w14:textId="77777777" w:rsidR="00B202F1" w:rsidRPr="00661BC1" w:rsidRDefault="00B202F1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Wytrzymałość na rozciąganie siatki z włókien szklanych</w:t>
            </w:r>
          </w:p>
          <w:p w14:paraId="0978C712" w14:textId="77777777" w:rsidR="00B202F1" w:rsidRPr="00661BC1" w:rsidRDefault="00B202F1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- w kierunku podłużnym (</w:t>
            </w:r>
            <w:proofErr w:type="spellStart"/>
            <w:r w:rsidRPr="00661BC1">
              <w:rPr>
                <w:rFonts w:ascii="Cambria" w:hAnsi="Cambria"/>
                <w:sz w:val="20"/>
                <w:szCs w:val="20"/>
              </w:rPr>
              <w:t>kN</w:t>
            </w:r>
            <w:proofErr w:type="spellEnd"/>
            <w:r w:rsidRPr="00661BC1">
              <w:rPr>
                <w:rFonts w:ascii="Cambria" w:hAnsi="Cambria"/>
                <w:sz w:val="20"/>
                <w:szCs w:val="20"/>
              </w:rPr>
              <w:t>/m)</w:t>
            </w:r>
          </w:p>
          <w:p w14:paraId="7979B821" w14:textId="77777777" w:rsidR="00B202F1" w:rsidRPr="00661BC1" w:rsidRDefault="00B202F1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w kierunku poprzecznym (</w:t>
            </w:r>
            <w:proofErr w:type="spellStart"/>
            <w:r w:rsidRPr="00661BC1">
              <w:rPr>
                <w:rFonts w:ascii="Cambria" w:hAnsi="Cambria"/>
                <w:sz w:val="20"/>
                <w:szCs w:val="20"/>
              </w:rPr>
              <w:t>kN</w:t>
            </w:r>
            <w:proofErr w:type="spellEnd"/>
            <w:r w:rsidRPr="00661BC1">
              <w:rPr>
                <w:rFonts w:ascii="Cambria" w:hAnsi="Cambria"/>
                <w:sz w:val="20"/>
                <w:szCs w:val="20"/>
              </w:rPr>
              <w:t>/m)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9CBD7" w14:textId="77777777" w:rsidR="00B202F1" w:rsidRPr="00661BC1" w:rsidRDefault="00B202F1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</w:p>
          <w:p w14:paraId="202DC8B4" w14:textId="77777777" w:rsidR="00B202F1" w:rsidRPr="00661BC1" w:rsidRDefault="00B202F1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 &gt;  100</w:t>
            </w:r>
          </w:p>
          <w:p w14:paraId="177973D1" w14:textId="77777777" w:rsidR="00B202F1" w:rsidRPr="00661BC1" w:rsidRDefault="00B202F1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  &gt;100</w:t>
            </w:r>
          </w:p>
        </w:tc>
      </w:tr>
      <w:tr w:rsidR="00B202F1" w:rsidRPr="00661BC1" w14:paraId="0CE07EE4" w14:textId="77777777" w:rsidTr="00A06D73">
        <w:trPr>
          <w:trHeight w:val="2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AEA05" w14:textId="77777777" w:rsidR="00B202F1" w:rsidRPr="00661BC1" w:rsidRDefault="00B202F1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2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0B7AE" w14:textId="77777777" w:rsidR="00B202F1" w:rsidRPr="00661BC1" w:rsidRDefault="00B202F1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Maksymalne odkształcenie przy zerwaniu włókien szklanych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35D56" w14:textId="77777777" w:rsidR="00B202F1" w:rsidRPr="00661BC1" w:rsidRDefault="00B202F1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     3 %</w:t>
            </w:r>
          </w:p>
        </w:tc>
      </w:tr>
      <w:tr w:rsidR="00B202F1" w:rsidRPr="00661BC1" w14:paraId="4263756B" w14:textId="77777777" w:rsidTr="00A06D73">
        <w:trPr>
          <w:trHeight w:val="2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0B1B8" w14:textId="77777777" w:rsidR="00B202F1" w:rsidRPr="00661BC1" w:rsidRDefault="00B202F1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3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E9EDC" w14:textId="77777777" w:rsidR="00B202F1" w:rsidRPr="00661BC1" w:rsidRDefault="00B202F1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Wymiary oczek siatki z włókna szklanego (mm)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12E8B" w14:textId="77777777" w:rsidR="00B202F1" w:rsidRPr="00661BC1" w:rsidRDefault="00B202F1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     40x40</w:t>
            </w:r>
          </w:p>
        </w:tc>
      </w:tr>
      <w:tr w:rsidR="00B202F1" w:rsidRPr="00661BC1" w14:paraId="33832824" w14:textId="77777777" w:rsidTr="00A06D73">
        <w:trPr>
          <w:trHeight w:val="2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C6B6D" w14:textId="77777777" w:rsidR="00B202F1" w:rsidRPr="00661BC1" w:rsidRDefault="00B202F1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4</w:t>
            </w:r>
          </w:p>
          <w:p w14:paraId="17D22179" w14:textId="77777777" w:rsidR="00B202F1" w:rsidRPr="00661BC1" w:rsidRDefault="00B202F1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ACF95" w14:textId="77777777" w:rsidR="00B202F1" w:rsidRPr="00661BC1" w:rsidRDefault="00B202F1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 xml:space="preserve">  Maksymalna temperatura  układania warstwy  nawierzchni  bezpośrednio na </w:t>
            </w:r>
            <w:proofErr w:type="spellStart"/>
            <w:r w:rsidRPr="00661BC1">
              <w:rPr>
                <w:rFonts w:ascii="Cambria" w:hAnsi="Cambria"/>
                <w:sz w:val="20"/>
                <w:szCs w:val="20"/>
              </w:rPr>
              <w:t>geokompozycie</w:t>
            </w:r>
            <w:proofErr w:type="spellEnd"/>
            <w:r w:rsidRPr="00661BC1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661BC1">
              <w:rPr>
                <w:rFonts w:ascii="Cambria" w:hAnsi="Cambria"/>
                <w:sz w:val="20"/>
                <w:szCs w:val="20"/>
                <w:vertAlign w:val="superscript"/>
              </w:rPr>
              <w:t xml:space="preserve">0 </w:t>
            </w:r>
            <w:r w:rsidRPr="00661BC1">
              <w:rPr>
                <w:rFonts w:ascii="Cambria" w:hAnsi="Cambria"/>
                <w:sz w:val="20"/>
                <w:szCs w:val="20"/>
              </w:rPr>
              <w:t>C 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A82E8" w14:textId="77777777" w:rsidR="00B202F1" w:rsidRPr="00661BC1" w:rsidRDefault="00B202F1" w:rsidP="00A06D7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      180</w:t>
            </w:r>
          </w:p>
          <w:p w14:paraId="42DD012E" w14:textId="77777777" w:rsidR="00B202F1" w:rsidRPr="00661BC1" w:rsidRDefault="00B202F1" w:rsidP="00A06D7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61BC1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14:paraId="7EBBA8BC" w14:textId="00453999" w:rsidR="00B202F1" w:rsidRDefault="00B202F1" w:rsidP="00B202F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ABF5B73" w14:textId="77777777" w:rsidR="00B202F1" w:rsidRPr="00661BC1" w:rsidRDefault="00B202F1" w:rsidP="00B202F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3CB9D11" w14:textId="77777777" w:rsidR="00093B05" w:rsidRDefault="00093B05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693C0BC2" w14:textId="6D8E494D" w:rsidR="005D4889" w:rsidRDefault="005D4889" w:rsidP="005D4889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W związku z udzieleniem odpowiedzi na pytania </w:t>
      </w:r>
      <w:r>
        <w:rPr>
          <w:rFonts w:ascii="Cambria" w:hAnsi="Cambria"/>
          <w:b/>
          <w:color w:val="FF0000"/>
          <w:sz w:val="20"/>
          <w:szCs w:val="20"/>
        </w:rPr>
        <w:t xml:space="preserve">Zamawiający dokonuje zmiany terminu składania i otwarcia ofert. Aktualnie obowiązujący termin składania i otwarcia ofert to </w:t>
      </w:r>
      <w:r>
        <w:rPr>
          <w:rFonts w:ascii="Cambria" w:hAnsi="Cambria"/>
          <w:b/>
          <w:color w:val="FF0000"/>
          <w:sz w:val="20"/>
          <w:szCs w:val="20"/>
        </w:rPr>
        <w:t>04.10.2022 r</w:t>
      </w:r>
      <w:r>
        <w:rPr>
          <w:rFonts w:ascii="Cambria" w:hAnsi="Cambria"/>
          <w:b/>
          <w:color w:val="FF0000"/>
          <w:sz w:val="20"/>
          <w:szCs w:val="20"/>
        </w:rPr>
        <w:t>., godzina pozostaje bez zmian.</w:t>
      </w:r>
    </w:p>
    <w:p w14:paraId="3F9BFD4C" w14:textId="77777777" w:rsidR="005D4889" w:rsidRPr="00B81606" w:rsidRDefault="005D4889" w:rsidP="005D4889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81606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5E51350F" w14:textId="77777777" w:rsidR="005D4889" w:rsidRDefault="005D4889" w:rsidP="005D4889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6C6D623A" w14:textId="5B5FDFCA" w:rsidR="005D4889" w:rsidRPr="00D0326C" w:rsidRDefault="005D4889" w:rsidP="005D4889">
      <w:pPr>
        <w:pStyle w:val="Bezodstpw"/>
        <w:spacing w:after="24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0326C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30 dni tj. do dnia </w:t>
      </w:r>
      <w:r w:rsidR="00D4610E">
        <w:rPr>
          <w:rFonts w:ascii="Cambria" w:hAnsi="Cambria"/>
          <w:b/>
          <w:bCs/>
          <w:sz w:val="20"/>
          <w:szCs w:val="20"/>
        </w:rPr>
        <w:t>02.11.2022</w:t>
      </w:r>
      <w:r w:rsidRPr="00B81591">
        <w:rPr>
          <w:rFonts w:ascii="Cambria" w:hAnsi="Cambria"/>
          <w:b/>
          <w:bCs/>
          <w:sz w:val="20"/>
          <w:szCs w:val="20"/>
        </w:rPr>
        <w:t xml:space="preserve"> r.</w:t>
      </w:r>
    </w:p>
    <w:p w14:paraId="3B5E4CD9" w14:textId="77777777" w:rsidR="005D4889" w:rsidRDefault="005D4889" w:rsidP="005D4889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2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2BB6EB63" w14:textId="2ABFECEE" w:rsidR="005D4889" w:rsidRPr="00E74310" w:rsidRDefault="005D4889" w:rsidP="005D4889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Ofertę wraz z wymaganymi załącznikami należy złożyć w terminie do dnia </w:t>
      </w:r>
      <w:r>
        <w:rPr>
          <w:rFonts w:ascii="Cambria" w:hAnsi="Cambria"/>
          <w:b/>
          <w:sz w:val="20"/>
          <w:szCs w:val="20"/>
          <w:lang w:bidi="pl-PL"/>
        </w:rPr>
        <w:t>04.10.2022</w:t>
      </w:r>
      <w:r w:rsidR="00F41F4B">
        <w:rPr>
          <w:rFonts w:ascii="Cambria" w:hAnsi="Cambria"/>
          <w:b/>
          <w:sz w:val="20"/>
          <w:szCs w:val="20"/>
          <w:lang w:bidi="pl-PL"/>
        </w:rPr>
        <w:t xml:space="preserve"> </w:t>
      </w:r>
      <w:r w:rsidRPr="005D4889">
        <w:rPr>
          <w:rFonts w:ascii="Cambria" w:hAnsi="Cambria"/>
          <w:b/>
          <w:sz w:val="20"/>
          <w:szCs w:val="20"/>
          <w:lang w:bidi="pl-PL"/>
        </w:rPr>
        <w:t>r.</w:t>
      </w:r>
      <w:r w:rsidRPr="007D6960">
        <w:rPr>
          <w:rFonts w:ascii="Cambria" w:hAnsi="Cambria"/>
          <w:sz w:val="20"/>
          <w:szCs w:val="20"/>
          <w:lang w:bidi="pl-PL"/>
        </w:rPr>
        <w:t xml:space="preserve"> do godz. </w:t>
      </w:r>
      <w:r>
        <w:rPr>
          <w:rFonts w:ascii="Cambria" w:hAnsi="Cambria"/>
          <w:b/>
          <w:sz w:val="20"/>
          <w:szCs w:val="20"/>
          <w:lang w:bidi="pl-PL"/>
        </w:rPr>
        <w:t>09:00</w:t>
      </w:r>
      <w:r w:rsidR="00000E53">
        <w:rPr>
          <w:rFonts w:ascii="Cambria" w:hAnsi="Cambria"/>
          <w:b/>
          <w:sz w:val="20"/>
          <w:szCs w:val="20"/>
          <w:lang w:bidi="pl-PL"/>
        </w:rPr>
        <w:t>.</w:t>
      </w:r>
    </w:p>
    <w:p w14:paraId="2371048A" w14:textId="77777777" w:rsidR="005D4889" w:rsidRDefault="005D4889" w:rsidP="005D488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1C7F83A" w14:textId="77777777" w:rsidR="005D4889" w:rsidRDefault="005D4889" w:rsidP="005D4889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2F8A9799" w14:textId="1FF128B3" w:rsidR="005D4889" w:rsidRPr="007D6960" w:rsidRDefault="005D4889" w:rsidP="005D4889">
      <w:pPr>
        <w:pStyle w:val="pkt"/>
        <w:spacing w:line="276" w:lineRule="auto"/>
        <w:ind w:left="360" w:firstLine="0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nastąpi w dniu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  <w:r>
        <w:rPr>
          <w:rFonts w:ascii="Cambria" w:hAnsi="Cambria" w:cs="Arial"/>
          <w:b/>
          <w:sz w:val="20"/>
          <w:szCs w:val="20"/>
          <w:lang w:bidi="pl-PL"/>
        </w:rPr>
        <w:t>04.10.2022 r.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godzinie </w:t>
      </w:r>
      <w:r>
        <w:rPr>
          <w:rFonts w:ascii="Cambria" w:hAnsi="Cambria" w:cs="Arial"/>
          <w:b/>
          <w:sz w:val="20"/>
          <w:szCs w:val="20"/>
          <w:lang w:bidi="pl-PL"/>
        </w:rPr>
        <w:t>11</w:t>
      </w:r>
      <w:r>
        <w:rPr>
          <w:rFonts w:ascii="Cambria" w:hAnsi="Cambria" w:cs="Arial"/>
          <w:b/>
          <w:sz w:val="20"/>
          <w:szCs w:val="20"/>
          <w:lang w:bidi="pl-PL"/>
        </w:rPr>
        <w:t>:00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  <w:r w:rsidR="00000E53">
        <w:rPr>
          <w:rFonts w:ascii="Cambria" w:hAnsi="Cambria" w:cs="Arial"/>
          <w:sz w:val="20"/>
          <w:szCs w:val="20"/>
          <w:lang w:bidi="pl-PL"/>
        </w:rPr>
        <w:t>.</w:t>
      </w:r>
    </w:p>
    <w:p w14:paraId="738E90AE" w14:textId="77777777" w:rsidR="00D91796" w:rsidRDefault="00D91796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sectPr w:rsidR="00D9179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8F6A" w14:textId="24BE681B" w:rsidR="00E4632B" w:rsidRPr="00FC713F" w:rsidRDefault="000E347F" w:rsidP="00FC713F">
    <w:pPr>
      <w:pStyle w:val="Nagwek"/>
    </w:pPr>
    <w:r w:rsidRPr="002F52FD">
      <w:rPr>
        <w:rFonts w:ascii="Cambria" w:hAnsi="Cambria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IOS.271.12.2022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0AA4F41"/>
    <w:multiLevelType w:val="hybridMultilevel"/>
    <w:tmpl w:val="5A34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DFE29E1"/>
    <w:multiLevelType w:val="hybridMultilevel"/>
    <w:tmpl w:val="F7E4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6612161"/>
    <w:multiLevelType w:val="hybridMultilevel"/>
    <w:tmpl w:val="4872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35"/>
  </w:num>
  <w:num w:numId="4">
    <w:abstractNumId w:val="18"/>
  </w:num>
  <w:num w:numId="5">
    <w:abstractNumId w:val="17"/>
  </w:num>
  <w:num w:numId="6">
    <w:abstractNumId w:val="26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2"/>
  </w:num>
  <w:num w:numId="17">
    <w:abstractNumId w:val="29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5"/>
  </w:num>
  <w:num w:numId="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6"/>
  </w:num>
  <w:num w:numId="32">
    <w:abstractNumId w:val="21"/>
  </w:num>
  <w:num w:numId="33">
    <w:abstractNumId w:val="31"/>
  </w:num>
  <w:num w:numId="34">
    <w:abstractNumId w:val="5"/>
  </w:num>
  <w:num w:numId="35">
    <w:abstractNumId w:val="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0E53"/>
    <w:rsid w:val="00012950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B05"/>
    <w:rsid w:val="00093C22"/>
    <w:rsid w:val="0009501C"/>
    <w:rsid w:val="00095B9B"/>
    <w:rsid w:val="000960BC"/>
    <w:rsid w:val="000A1FC0"/>
    <w:rsid w:val="000A6169"/>
    <w:rsid w:val="000A662C"/>
    <w:rsid w:val="000C107C"/>
    <w:rsid w:val="000C3D8A"/>
    <w:rsid w:val="000C4369"/>
    <w:rsid w:val="000D6AFE"/>
    <w:rsid w:val="000E347F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2F7814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239C"/>
    <w:rsid w:val="00363FB5"/>
    <w:rsid w:val="003712CD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054FF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E7E16"/>
    <w:rsid w:val="004F0BAC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A271D"/>
    <w:rsid w:val="005C0A5B"/>
    <w:rsid w:val="005C0ADD"/>
    <w:rsid w:val="005C22D4"/>
    <w:rsid w:val="005C5EF2"/>
    <w:rsid w:val="005D4889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1BC1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A7877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3366C"/>
    <w:rsid w:val="00935B13"/>
    <w:rsid w:val="009433E2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01CA"/>
    <w:rsid w:val="00A567ED"/>
    <w:rsid w:val="00A578D7"/>
    <w:rsid w:val="00A637EE"/>
    <w:rsid w:val="00A67016"/>
    <w:rsid w:val="00A708BF"/>
    <w:rsid w:val="00A7648E"/>
    <w:rsid w:val="00A906CB"/>
    <w:rsid w:val="00AA2E26"/>
    <w:rsid w:val="00AA2ED9"/>
    <w:rsid w:val="00AB5E4A"/>
    <w:rsid w:val="00AB67EF"/>
    <w:rsid w:val="00AB71E1"/>
    <w:rsid w:val="00AE055F"/>
    <w:rsid w:val="00AE33D2"/>
    <w:rsid w:val="00AE3E0A"/>
    <w:rsid w:val="00AE61DB"/>
    <w:rsid w:val="00AE641E"/>
    <w:rsid w:val="00B0131C"/>
    <w:rsid w:val="00B202F1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4610E"/>
    <w:rsid w:val="00D50F12"/>
    <w:rsid w:val="00D53E71"/>
    <w:rsid w:val="00D5720F"/>
    <w:rsid w:val="00D65A08"/>
    <w:rsid w:val="00D868CA"/>
    <w:rsid w:val="00D874E1"/>
    <w:rsid w:val="00D87E43"/>
    <w:rsid w:val="00D90A34"/>
    <w:rsid w:val="00D91796"/>
    <w:rsid w:val="00D9255E"/>
    <w:rsid w:val="00DA1B4F"/>
    <w:rsid w:val="00DA50F7"/>
    <w:rsid w:val="00DC4EA8"/>
    <w:rsid w:val="00DD5946"/>
    <w:rsid w:val="00DF2F8C"/>
    <w:rsid w:val="00DF615F"/>
    <w:rsid w:val="00E23499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447"/>
    <w:rsid w:val="00EB29C2"/>
    <w:rsid w:val="00EB5570"/>
    <w:rsid w:val="00EC7636"/>
    <w:rsid w:val="00ED3DE5"/>
    <w:rsid w:val="00EE6A24"/>
    <w:rsid w:val="00F002C1"/>
    <w:rsid w:val="00F17BDB"/>
    <w:rsid w:val="00F210B7"/>
    <w:rsid w:val="00F35A07"/>
    <w:rsid w:val="00F40D27"/>
    <w:rsid w:val="00F41F4B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C713F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426E8-D948-474D-B5FC-EE0233D4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9</cp:revision>
  <cp:lastPrinted>2015-10-29T05:39:00Z</cp:lastPrinted>
  <dcterms:created xsi:type="dcterms:W3CDTF">2022-09-27T11:06:00Z</dcterms:created>
  <dcterms:modified xsi:type="dcterms:W3CDTF">2022-09-27T11:30:00Z</dcterms:modified>
</cp:coreProperties>
</file>