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2EDFF841" w:rsidR="00E47C39" w:rsidRPr="00497BE1" w:rsidRDefault="0009501C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Obrazów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0E347F">
        <w:rPr>
          <w:rFonts w:ascii="Cambria" w:hAnsi="Cambria" w:cs="Cambria"/>
          <w:iCs/>
          <w:sz w:val="20"/>
          <w:szCs w:val="20"/>
        </w:rPr>
        <w:t>23.09</w:t>
      </w:r>
      <w:r w:rsidR="00FC713F">
        <w:rPr>
          <w:rFonts w:ascii="Cambria" w:hAnsi="Cambria" w:cs="Cambria"/>
          <w:iCs/>
          <w:sz w:val="20"/>
          <w:szCs w:val="20"/>
        </w:rPr>
        <w:t>.2022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D6C92A" w14:textId="77777777" w:rsidR="00D26D00" w:rsidRDefault="00D26D00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237AEA02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D26D00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2E4376CB" w14:textId="77777777" w:rsidR="00AA2ED9" w:rsidRDefault="00AA2ED9" w:rsidP="00AA2ED9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CC6B89B" w14:textId="388EB75E" w:rsidR="00E47C39" w:rsidRDefault="000E347F" w:rsidP="000E347F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0E347F">
        <w:rPr>
          <w:rFonts w:ascii="Cambria" w:hAnsi="Cambria" w:cs="Arial"/>
          <w:b/>
          <w:bCs/>
          <w:sz w:val="20"/>
          <w:szCs w:val="20"/>
        </w:rPr>
        <w:t>„Remont dróg gminnych, przebudowa drogi wewnętrznej oraz budowa miejsc parkingowych na terenie Gminy Obrazów”</w:t>
      </w:r>
    </w:p>
    <w:p w14:paraId="561D5A6D" w14:textId="77777777" w:rsidR="000E347F" w:rsidRPr="0009501C" w:rsidRDefault="000E347F" w:rsidP="000E347F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339CA42B" w14:textId="77777777" w:rsidR="00D26D00" w:rsidRDefault="00D26D00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3555BF28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="000E347F">
        <w:rPr>
          <w:rStyle w:val="Pogrubienie"/>
          <w:rFonts w:ascii="Cambria" w:hAnsi="Cambria" w:cs="Arial"/>
          <w:b w:val="0"/>
          <w:sz w:val="20"/>
          <w:szCs w:val="20"/>
        </w:rPr>
        <w:t>Dz. U. z 2022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FC713F">
        <w:rPr>
          <w:rStyle w:val="Pogrubienie"/>
          <w:rFonts w:ascii="Cambria" w:hAnsi="Cambria" w:cs="Arial"/>
          <w:b w:val="0"/>
          <w:sz w:val="20"/>
          <w:szCs w:val="20"/>
        </w:rPr>
        <w:t>1</w:t>
      </w:r>
      <w:r w:rsidR="000E347F">
        <w:rPr>
          <w:rStyle w:val="Pogrubienie"/>
          <w:rFonts w:ascii="Cambria" w:hAnsi="Cambria" w:cs="Arial"/>
          <w:b w:val="0"/>
          <w:sz w:val="20"/>
          <w:szCs w:val="20"/>
        </w:rPr>
        <w:t>710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D26D00">
        <w:rPr>
          <w:rFonts w:ascii="Cambria" w:hAnsi="Cambria"/>
          <w:sz w:val="20"/>
          <w:szCs w:val="20"/>
        </w:rPr>
        <w:t>udziela odpowiedzi na pytania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0D56532B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C3879E9" w14:textId="488D4B17" w:rsidR="00012950" w:rsidRDefault="00012950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C1038F">
        <w:rPr>
          <w:rFonts w:ascii="Cambria" w:hAnsi="Cambria" w:cs="Times New Roman"/>
          <w:b/>
          <w:sz w:val="20"/>
          <w:szCs w:val="20"/>
          <w:lang w:eastAsia="pl-PL"/>
        </w:rPr>
        <w:t>Pytanie 1</w:t>
      </w:r>
      <w:r w:rsidR="00EC7636">
        <w:rPr>
          <w:rFonts w:ascii="Cambria" w:hAnsi="Cambria" w:cs="Times New Roman"/>
          <w:b/>
          <w:sz w:val="20"/>
          <w:szCs w:val="20"/>
          <w:lang w:eastAsia="pl-PL"/>
        </w:rPr>
        <w:t>:</w:t>
      </w:r>
    </w:p>
    <w:p w14:paraId="28B9D91E" w14:textId="21EC7FA6" w:rsidR="00093B05" w:rsidRDefault="00EB2447" w:rsidP="00012950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Dotyczy SWZ rozdz. XX pkt 6 </w:t>
      </w:r>
      <w:proofErr w:type="spellStart"/>
      <w:r>
        <w:rPr>
          <w:rFonts w:ascii="Cambria" w:hAnsi="Cambria"/>
          <w:sz w:val="20"/>
          <w:szCs w:val="20"/>
        </w:rPr>
        <w:t>ppkt</w:t>
      </w:r>
      <w:proofErr w:type="spellEnd"/>
      <w:r>
        <w:rPr>
          <w:rFonts w:ascii="Cambria" w:hAnsi="Cambria"/>
          <w:sz w:val="20"/>
          <w:szCs w:val="20"/>
        </w:rPr>
        <w:t xml:space="preserve"> 4:</w:t>
      </w:r>
    </w:p>
    <w:p w14:paraId="08E9BF7A" w14:textId="6286A4B0" w:rsidR="00EB2447" w:rsidRDefault="00EB2447" w:rsidP="00012950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„Wykonawca przed zawarciem umowy zobowiązany jest do złożenia: 4) Kosztorysu ofertowego opracowanego metodą szczegółową”</w:t>
      </w:r>
    </w:p>
    <w:p w14:paraId="6268D02C" w14:textId="1B207C71" w:rsidR="00EB2447" w:rsidRDefault="00EB2447" w:rsidP="00012950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Wnosimy o zmianę zapisu na:</w:t>
      </w:r>
    </w:p>
    <w:p w14:paraId="4852C049" w14:textId="56DA49CA" w:rsidR="00EB2447" w:rsidRPr="000D6AFE" w:rsidRDefault="00EB2447" w:rsidP="00012950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„Wykonawca przed zawarciem umowy zobowiązany jest do złożenia: 4) Kosztorysu ofertowego </w:t>
      </w:r>
      <w:bookmarkStart w:id="0" w:name="_GoBack"/>
      <w:r w:rsidRPr="000D6AFE">
        <w:rPr>
          <w:rFonts w:ascii="Cambria" w:hAnsi="Cambria"/>
          <w:sz w:val="20"/>
          <w:szCs w:val="20"/>
        </w:rPr>
        <w:t>uproszczonego”</w:t>
      </w:r>
    </w:p>
    <w:p w14:paraId="39593AB9" w14:textId="6BA1C84C" w:rsidR="00EB2447" w:rsidRPr="000D6AFE" w:rsidRDefault="00EB2447" w:rsidP="00012950">
      <w:pPr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  <w:r w:rsidRPr="000D6AFE">
        <w:rPr>
          <w:rFonts w:ascii="Cambria" w:hAnsi="Cambria" w:cs="Times New Roman"/>
          <w:sz w:val="20"/>
          <w:szCs w:val="20"/>
          <w:lang w:eastAsia="pl-PL"/>
        </w:rPr>
        <w:t>Prośbę motywujemy faktem, iż obowiązującą formą rozliczenia jest ryczałt.</w:t>
      </w:r>
    </w:p>
    <w:bookmarkEnd w:id="0"/>
    <w:p w14:paraId="2F3B69E4" w14:textId="2BCE1238" w:rsidR="00012950" w:rsidRDefault="00012950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C1038F">
        <w:rPr>
          <w:rFonts w:ascii="Cambria" w:hAnsi="Cambria" w:cs="Times New Roman"/>
          <w:b/>
          <w:sz w:val="20"/>
          <w:szCs w:val="20"/>
          <w:lang w:eastAsia="pl-PL"/>
        </w:rPr>
        <w:t>Odpowiedz</w:t>
      </w:r>
      <w:r w:rsidR="00D91796">
        <w:rPr>
          <w:rFonts w:ascii="Cambria" w:hAnsi="Cambria" w:cs="Times New Roman"/>
          <w:b/>
          <w:sz w:val="20"/>
          <w:szCs w:val="20"/>
          <w:lang w:eastAsia="pl-PL"/>
        </w:rPr>
        <w:t>:</w:t>
      </w:r>
    </w:p>
    <w:p w14:paraId="1B9DB8D3" w14:textId="52AF5DC3" w:rsidR="005A271D" w:rsidRDefault="005A271D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Zamawiający nie wyraża zgody.</w:t>
      </w:r>
    </w:p>
    <w:p w14:paraId="73CB9D11" w14:textId="77777777" w:rsidR="00093B05" w:rsidRDefault="00093B05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738E90AE" w14:textId="77777777" w:rsidR="00D91796" w:rsidRDefault="00D91796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sectPr w:rsidR="00D91796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8F6A" w14:textId="24BE681B" w:rsidR="00E4632B" w:rsidRPr="00FC713F" w:rsidRDefault="000E347F" w:rsidP="00FC713F">
    <w:pPr>
      <w:pStyle w:val="Nagwek"/>
    </w:pPr>
    <w:r w:rsidRPr="002F52FD">
      <w:rPr>
        <w:rFonts w:ascii="Cambria" w:hAnsi="Cambria"/>
        <w:b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IOS.271.12.2022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20AA4F41"/>
    <w:multiLevelType w:val="hybridMultilevel"/>
    <w:tmpl w:val="5A34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DFE29E1"/>
    <w:multiLevelType w:val="hybridMultilevel"/>
    <w:tmpl w:val="F7E4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6612161"/>
    <w:multiLevelType w:val="hybridMultilevel"/>
    <w:tmpl w:val="4872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7"/>
  </w:num>
  <w:num w:numId="3">
    <w:abstractNumId w:val="35"/>
  </w:num>
  <w:num w:numId="4">
    <w:abstractNumId w:val="18"/>
  </w:num>
  <w:num w:numId="5">
    <w:abstractNumId w:val="17"/>
  </w:num>
  <w:num w:numId="6">
    <w:abstractNumId w:val="26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2"/>
  </w:num>
  <w:num w:numId="17">
    <w:abstractNumId w:val="29"/>
  </w:num>
  <w:num w:numId="18">
    <w:abstractNumId w:val="3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5"/>
  </w:num>
  <w:num w:numId="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6"/>
  </w:num>
  <w:num w:numId="32">
    <w:abstractNumId w:val="21"/>
  </w:num>
  <w:num w:numId="33">
    <w:abstractNumId w:val="31"/>
  </w:num>
  <w:num w:numId="34">
    <w:abstractNumId w:val="5"/>
  </w:num>
  <w:num w:numId="35">
    <w:abstractNumId w:val="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2950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B05"/>
    <w:rsid w:val="00093C22"/>
    <w:rsid w:val="0009501C"/>
    <w:rsid w:val="00095B9B"/>
    <w:rsid w:val="000960BC"/>
    <w:rsid w:val="000A1FC0"/>
    <w:rsid w:val="000A6169"/>
    <w:rsid w:val="000A662C"/>
    <w:rsid w:val="000C107C"/>
    <w:rsid w:val="000C3D8A"/>
    <w:rsid w:val="000C4369"/>
    <w:rsid w:val="000D6AFE"/>
    <w:rsid w:val="000E347F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239C"/>
    <w:rsid w:val="00363FB5"/>
    <w:rsid w:val="003712CD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054FF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E7E16"/>
    <w:rsid w:val="004F0BAC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A271D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35B13"/>
    <w:rsid w:val="009433E2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01CA"/>
    <w:rsid w:val="00A567ED"/>
    <w:rsid w:val="00A578D7"/>
    <w:rsid w:val="00A637EE"/>
    <w:rsid w:val="00A67016"/>
    <w:rsid w:val="00A708BF"/>
    <w:rsid w:val="00A7648E"/>
    <w:rsid w:val="00A906CB"/>
    <w:rsid w:val="00AA2E26"/>
    <w:rsid w:val="00AA2ED9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68CA"/>
    <w:rsid w:val="00D874E1"/>
    <w:rsid w:val="00D87E43"/>
    <w:rsid w:val="00D90A34"/>
    <w:rsid w:val="00D91796"/>
    <w:rsid w:val="00D9255E"/>
    <w:rsid w:val="00DA1B4F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447"/>
    <w:rsid w:val="00EB29C2"/>
    <w:rsid w:val="00EB5570"/>
    <w:rsid w:val="00EC7636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C713F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57A6A-AC84-4817-BC13-3299C299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Użytkownik systemu Windows</cp:lastModifiedBy>
  <cp:revision>45</cp:revision>
  <cp:lastPrinted>2015-10-29T05:39:00Z</cp:lastPrinted>
  <dcterms:created xsi:type="dcterms:W3CDTF">2018-09-11T07:42:00Z</dcterms:created>
  <dcterms:modified xsi:type="dcterms:W3CDTF">2022-09-23T06:43:00Z</dcterms:modified>
</cp:coreProperties>
</file>