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85140" w14:textId="6DF2E471" w:rsidR="00E47C39" w:rsidRPr="00497BE1" w:rsidRDefault="0009501C" w:rsidP="00FE0A65">
      <w:pPr>
        <w:autoSpaceDE w:val="0"/>
        <w:autoSpaceDN w:val="0"/>
        <w:adjustRightInd w:val="0"/>
        <w:spacing w:after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Cambria"/>
          <w:iCs/>
          <w:sz w:val="20"/>
          <w:szCs w:val="20"/>
        </w:rPr>
        <w:t>Obrazów</w:t>
      </w:r>
      <w:r w:rsidR="00E47C39" w:rsidRPr="00497BE1">
        <w:rPr>
          <w:rFonts w:ascii="Cambria" w:hAnsi="Cambria" w:cs="Cambria"/>
          <w:iCs/>
          <w:sz w:val="20"/>
          <w:szCs w:val="20"/>
        </w:rPr>
        <w:t xml:space="preserve">, dnia </w:t>
      </w:r>
      <w:r w:rsidR="00563F8E">
        <w:rPr>
          <w:rFonts w:ascii="Cambria" w:hAnsi="Cambria" w:cs="Cambria"/>
          <w:iCs/>
          <w:sz w:val="20"/>
          <w:szCs w:val="20"/>
        </w:rPr>
        <w:t>0</w:t>
      </w:r>
      <w:r w:rsidR="0025723B">
        <w:rPr>
          <w:rFonts w:ascii="Cambria" w:hAnsi="Cambria" w:cs="Cambria"/>
          <w:iCs/>
          <w:sz w:val="20"/>
          <w:szCs w:val="20"/>
        </w:rPr>
        <w:t>9</w:t>
      </w:r>
      <w:r w:rsidR="00563F8E">
        <w:rPr>
          <w:rFonts w:ascii="Cambria" w:hAnsi="Cambria" w:cs="Cambria"/>
          <w:iCs/>
          <w:sz w:val="20"/>
          <w:szCs w:val="20"/>
        </w:rPr>
        <w:t>.03</w:t>
      </w:r>
      <w:r>
        <w:rPr>
          <w:rFonts w:ascii="Cambria" w:hAnsi="Cambria" w:cs="Cambria"/>
          <w:iCs/>
          <w:sz w:val="20"/>
          <w:szCs w:val="20"/>
        </w:rPr>
        <w:t>.2021</w:t>
      </w:r>
      <w:r w:rsidR="00E47C39" w:rsidRPr="00497BE1">
        <w:rPr>
          <w:rFonts w:ascii="Cambria" w:hAnsi="Cambria" w:cs="Cambria"/>
          <w:iCs/>
          <w:sz w:val="20"/>
          <w:szCs w:val="20"/>
        </w:rPr>
        <w:t xml:space="preserve"> r.</w:t>
      </w:r>
    </w:p>
    <w:p w14:paraId="5D81C6DC" w14:textId="77777777" w:rsidR="00E47C39" w:rsidRPr="00497BE1" w:rsidRDefault="00E47C39" w:rsidP="00FE0A65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67D6C92A" w14:textId="77777777" w:rsidR="00D26D00" w:rsidRDefault="00D26D00" w:rsidP="00FE0A65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56B6D21E" w14:textId="1A24B037" w:rsidR="00E47C39" w:rsidRPr="00497BE1" w:rsidRDefault="00E47C39" w:rsidP="00FE0A65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497BE1">
        <w:rPr>
          <w:rFonts w:ascii="Cambria" w:hAnsi="Cambria" w:cs="Arial"/>
          <w:b/>
          <w:bCs/>
          <w:color w:val="000000"/>
          <w:sz w:val="20"/>
          <w:szCs w:val="20"/>
        </w:rPr>
        <w:t xml:space="preserve">INFORMACJA dla Wykonawców nr </w:t>
      </w:r>
      <w:r w:rsidR="006C6D11">
        <w:rPr>
          <w:rFonts w:ascii="Cambria" w:hAnsi="Cambria" w:cs="Arial"/>
          <w:b/>
          <w:bCs/>
          <w:color w:val="000000"/>
          <w:sz w:val="20"/>
          <w:szCs w:val="20"/>
        </w:rPr>
        <w:t>3</w:t>
      </w:r>
    </w:p>
    <w:p w14:paraId="3EA7ADD4" w14:textId="77777777" w:rsidR="00E47C39" w:rsidRPr="00497BE1" w:rsidRDefault="00E47C39" w:rsidP="00FE0A65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41C46B31" w14:textId="77777777" w:rsidR="00E47C39" w:rsidRPr="00497BE1" w:rsidRDefault="00E47C39" w:rsidP="00FE0A65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497BE1">
        <w:rPr>
          <w:rFonts w:ascii="Cambria" w:hAnsi="Cambria" w:cs="Arial"/>
          <w:color w:val="000000"/>
          <w:sz w:val="20"/>
          <w:szCs w:val="20"/>
        </w:rPr>
        <w:t>Dotyczy: Postępowania o udzielenie zamówienia publicznego</w:t>
      </w:r>
    </w:p>
    <w:p w14:paraId="27511417" w14:textId="77777777" w:rsidR="00E47C39" w:rsidRPr="00497BE1" w:rsidRDefault="00E47C39" w:rsidP="00FE0A65">
      <w:pPr>
        <w:pStyle w:val="Podtytu"/>
        <w:jc w:val="center"/>
        <w:rPr>
          <w:sz w:val="20"/>
          <w:szCs w:val="20"/>
        </w:rPr>
      </w:pPr>
    </w:p>
    <w:p w14:paraId="7CC6B89B" w14:textId="1F9CCBDF" w:rsidR="00E47C39" w:rsidRPr="0009501C" w:rsidRDefault="00E47C39" w:rsidP="00FE0A65">
      <w:pPr>
        <w:pStyle w:val="Tekstpodstawowy2"/>
        <w:shd w:val="clear" w:color="auto" w:fill="EDEDED"/>
        <w:spacing w:after="0"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497BE1">
        <w:rPr>
          <w:rFonts w:ascii="Cambria" w:hAnsi="Cambria" w:cs="Arial"/>
          <w:b/>
          <w:bCs/>
          <w:sz w:val="20"/>
          <w:szCs w:val="20"/>
        </w:rPr>
        <w:t xml:space="preserve"> „</w:t>
      </w:r>
      <w:r w:rsidR="0009501C" w:rsidRPr="000D2BB8">
        <w:rPr>
          <w:rFonts w:ascii="Cambria" w:hAnsi="Cambria"/>
          <w:b/>
          <w:bCs/>
          <w:sz w:val="20"/>
          <w:szCs w:val="20"/>
        </w:rPr>
        <w:t>Budowa wielofunkcyjnego boiska sportowego o nawierzchni poliuretanowej wraz z</w:t>
      </w:r>
      <w:r w:rsidR="0009501C">
        <w:rPr>
          <w:rFonts w:ascii="Cambria" w:hAnsi="Cambria"/>
          <w:b/>
          <w:bCs/>
          <w:sz w:val="20"/>
          <w:szCs w:val="20"/>
        </w:rPr>
        <w:t> infrastrukturą towarzyszącą</w:t>
      </w:r>
      <w:r w:rsidR="0009501C" w:rsidRPr="000D2BB8">
        <w:rPr>
          <w:rFonts w:ascii="Cambria" w:hAnsi="Cambria"/>
          <w:b/>
          <w:bCs/>
          <w:sz w:val="20"/>
          <w:szCs w:val="20"/>
        </w:rPr>
        <w:t xml:space="preserve"> n</w:t>
      </w:r>
      <w:r w:rsidR="0009501C">
        <w:rPr>
          <w:rFonts w:ascii="Cambria" w:hAnsi="Cambria"/>
          <w:b/>
          <w:bCs/>
          <w:sz w:val="20"/>
          <w:szCs w:val="20"/>
        </w:rPr>
        <w:t xml:space="preserve">a działce o nr </w:t>
      </w:r>
      <w:proofErr w:type="spellStart"/>
      <w:r w:rsidR="0009501C">
        <w:rPr>
          <w:rFonts w:ascii="Cambria" w:hAnsi="Cambria"/>
          <w:b/>
          <w:bCs/>
          <w:sz w:val="20"/>
          <w:szCs w:val="20"/>
        </w:rPr>
        <w:t>ewid</w:t>
      </w:r>
      <w:proofErr w:type="spellEnd"/>
      <w:r w:rsidR="0009501C">
        <w:rPr>
          <w:rFonts w:ascii="Cambria" w:hAnsi="Cambria"/>
          <w:b/>
          <w:bCs/>
          <w:sz w:val="20"/>
          <w:szCs w:val="20"/>
        </w:rPr>
        <w:t>. 315/8 położonej w miejscowości Kleczanów</w:t>
      </w:r>
      <w:r w:rsidRPr="00497BE1">
        <w:rPr>
          <w:rFonts w:ascii="Cambria" w:hAnsi="Cambria" w:cs="Arial"/>
          <w:b/>
          <w:bCs/>
          <w:sz w:val="20"/>
          <w:szCs w:val="20"/>
        </w:rPr>
        <w:t>”</w:t>
      </w:r>
    </w:p>
    <w:p w14:paraId="339CA42B" w14:textId="77777777" w:rsidR="00D26D00" w:rsidRDefault="00D26D00" w:rsidP="00FE0A65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6EA51834" w14:textId="0BE036A2" w:rsidR="00E47C39" w:rsidRPr="00497BE1" w:rsidRDefault="00E47C39" w:rsidP="00FE0A65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r w:rsidRPr="00497BE1">
        <w:rPr>
          <w:rFonts w:ascii="Cambria" w:hAnsi="Cambria"/>
          <w:sz w:val="20"/>
          <w:szCs w:val="20"/>
        </w:rPr>
        <w:t xml:space="preserve">Zamawiający działając na podstawie art. </w:t>
      </w:r>
      <w:r>
        <w:rPr>
          <w:rFonts w:ascii="Cambria" w:hAnsi="Cambria"/>
          <w:sz w:val="20"/>
          <w:szCs w:val="20"/>
        </w:rPr>
        <w:t>284</w:t>
      </w:r>
      <w:r w:rsidRPr="00497BE1">
        <w:rPr>
          <w:rFonts w:ascii="Cambria" w:hAnsi="Cambria"/>
          <w:sz w:val="20"/>
          <w:szCs w:val="20"/>
        </w:rPr>
        <w:t xml:space="preserve"> ust. </w:t>
      </w:r>
      <w:r>
        <w:rPr>
          <w:rFonts w:ascii="Cambria" w:hAnsi="Cambria"/>
          <w:sz w:val="20"/>
          <w:szCs w:val="20"/>
        </w:rPr>
        <w:t xml:space="preserve">6 </w:t>
      </w:r>
      <w:r w:rsidRPr="00497BE1">
        <w:rPr>
          <w:rFonts w:ascii="Cambria" w:hAnsi="Cambria"/>
          <w:sz w:val="20"/>
          <w:szCs w:val="20"/>
        </w:rPr>
        <w:t xml:space="preserve">ustawy z dnia </w:t>
      </w:r>
      <w:r>
        <w:rPr>
          <w:rFonts w:ascii="Cambria" w:hAnsi="Cambria"/>
          <w:sz w:val="20"/>
          <w:szCs w:val="20"/>
        </w:rPr>
        <w:t>11</w:t>
      </w:r>
      <w:r w:rsidRPr="00497BE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września</w:t>
      </w:r>
      <w:r w:rsidRPr="00497BE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2019</w:t>
      </w:r>
      <w:r w:rsidRPr="00497BE1">
        <w:rPr>
          <w:rFonts w:ascii="Cambria" w:hAnsi="Cambria"/>
          <w:sz w:val="20"/>
          <w:szCs w:val="20"/>
        </w:rPr>
        <w:t>r. Prawo zamówień publicznych (</w:t>
      </w:r>
      <w:r w:rsidRPr="00497BE1">
        <w:rPr>
          <w:rStyle w:val="Pogrubienie"/>
          <w:rFonts w:ascii="Cambria" w:hAnsi="Cambria" w:cs="Arial"/>
          <w:b w:val="0"/>
          <w:sz w:val="20"/>
          <w:szCs w:val="20"/>
        </w:rPr>
        <w:t>Dz. U. z 201</w:t>
      </w:r>
      <w:r>
        <w:rPr>
          <w:rStyle w:val="Pogrubienie"/>
          <w:rFonts w:ascii="Cambria" w:hAnsi="Cambria" w:cs="Arial"/>
          <w:b w:val="0"/>
          <w:sz w:val="20"/>
          <w:szCs w:val="20"/>
        </w:rPr>
        <w:t>9</w:t>
      </w:r>
      <w:r w:rsidRPr="00497BE1">
        <w:rPr>
          <w:rStyle w:val="Pogrubienie"/>
          <w:rFonts w:ascii="Cambria" w:hAnsi="Cambria" w:cs="Arial"/>
          <w:b w:val="0"/>
          <w:sz w:val="20"/>
          <w:szCs w:val="20"/>
        </w:rPr>
        <w:t xml:space="preserve"> r. poz. </w:t>
      </w:r>
      <w:r>
        <w:rPr>
          <w:rStyle w:val="Pogrubienie"/>
          <w:rFonts w:ascii="Cambria" w:hAnsi="Cambria" w:cs="Arial"/>
          <w:b w:val="0"/>
          <w:sz w:val="20"/>
          <w:szCs w:val="20"/>
        </w:rPr>
        <w:t>2019</w:t>
      </w:r>
      <w:r w:rsidRPr="00497BE1">
        <w:rPr>
          <w:rStyle w:val="Pogrubienie"/>
          <w:rFonts w:ascii="Cambria" w:hAnsi="Cambria" w:cs="Arial"/>
          <w:b w:val="0"/>
          <w:sz w:val="20"/>
          <w:szCs w:val="20"/>
        </w:rPr>
        <w:t xml:space="preserve"> </w:t>
      </w:r>
      <w:r w:rsidRPr="00497BE1">
        <w:rPr>
          <w:rFonts w:ascii="Cambria" w:hAnsi="Cambria"/>
          <w:sz w:val="20"/>
          <w:szCs w:val="20"/>
        </w:rPr>
        <w:t xml:space="preserve">– dalej ustawy) </w:t>
      </w:r>
      <w:r w:rsidR="00D26D00">
        <w:rPr>
          <w:rFonts w:ascii="Cambria" w:hAnsi="Cambria"/>
          <w:sz w:val="20"/>
          <w:szCs w:val="20"/>
        </w:rPr>
        <w:t>udziela odpowiedzi na pytania</w:t>
      </w:r>
      <w:r w:rsidRPr="00497BE1">
        <w:rPr>
          <w:rFonts w:ascii="Cambria" w:hAnsi="Cambria"/>
          <w:sz w:val="20"/>
          <w:szCs w:val="20"/>
        </w:rPr>
        <w:t>:</w:t>
      </w:r>
    </w:p>
    <w:p w14:paraId="0B61FC20" w14:textId="3354D7AC" w:rsidR="00A038F6" w:rsidRDefault="00A038F6" w:rsidP="00FE0A65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73623889" w14:textId="3A6BFA40" w:rsidR="0025723B" w:rsidRPr="0025723B" w:rsidRDefault="00615FD8" w:rsidP="0025723B">
      <w:pPr>
        <w:spacing w:after="0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Pytanie 1</w:t>
      </w:r>
    </w:p>
    <w:p w14:paraId="1A1FD569" w14:textId="77777777" w:rsidR="0025723B" w:rsidRPr="0025723B" w:rsidRDefault="0025723B" w:rsidP="0025723B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25723B">
        <w:rPr>
          <w:rFonts w:ascii="Cambria" w:hAnsi="Cambria" w:cs="Times New Roman"/>
          <w:sz w:val="20"/>
          <w:szCs w:val="20"/>
        </w:rPr>
        <w:t xml:space="preserve">Ponieważ według projektu budowlanego oraz STWIORB należy wykonać nawierzchnię o grubości 6-8 mm SBR + 6-8 mm EPDM, natomiast na rysunku B4 (Przekrój poprzeczny) pojawia się nawierzchnia poliuretanowa 12 mm+2 mm, proszę o uściślenie informacji, jakiej nawierzchni oczekuje Zamawiający. </w:t>
      </w:r>
    </w:p>
    <w:p w14:paraId="524AD783" w14:textId="77777777" w:rsidR="0025723B" w:rsidRPr="0025723B" w:rsidRDefault="0025723B" w:rsidP="0025723B">
      <w:pPr>
        <w:spacing w:after="0" w:line="240" w:lineRule="auto"/>
        <w:rPr>
          <w:rFonts w:ascii="Cambria" w:hAnsi="Cambria" w:cs="Times New Roman"/>
          <w:b/>
          <w:sz w:val="20"/>
          <w:szCs w:val="20"/>
          <w:lang w:eastAsia="pl-PL"/>
        </w:rPr>
      </w:pPr>
      <w:r w:rsidRPr="0025723B">
        <w:rPr>
          <w:rFonts w:ascii="Cambria" w:hAnsi="Cambria" w:cs="Times New Roman"/>
          <w:b/>
          <w:sz w:val="20"/>
          <w:szCs w:val="20"/>
          <w:lang w:eastAsia="pl-PL"/>
        </w:rPr>
        <w:t xml:space="preserve">Odpowiedz </w:t>
      </w:r>
    </w:p>
    <w:p w14:paraId="1C3AA98A" w14:textId="77777777" w:rsidR="0025723B" w:rsidRPr="0025723B" w:rsidRDefault="0025723B" w:rsidP="0025723B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25723B">
        <w:rPr>
          <w:rFonts w:ascii="Cambria" w:hAnsi="Cambria" w:cs="Times New Roman"/>
          <w:sz w:val="20"/>
          <w:szCs w:val="20"/>
        </w:rPr>
        <w:t>Na rysunku B4 błędnie określono grubość warstw nawierzchni poliuretanowych.  Nawierzchnia poliuretanowa powinna być wykonana z dwóch warstw: warstwa wierzchnia gr. 6-8 mm, warstwa użytkowa 6-8mm.</w:t>
      </w:r>
    </w:p>
    <w:p w14:paraId="1186CAA8" w14:textId="74F8D586" w:rsidR="0025723B" w:rsidRPr="0025723B" w:rsidRDefault="00615FD8" w:rsidP="0025723B">
      <w:pPr>
        <w:spacing w:after="0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Pytanie 2</w:t>
      </w:r>
    </w:p>
    <w:p w14:paraId="7B19595B" w14:textId="77777777" w:rsidR="0025723B" w:rsidRPr="0025723B" w:rsidRDefault="0025723B" w:rsidP="0025723B">
      <w:pPr>
        <w:spacing w:after="0"/>
        <w:rPr>
          <w:rFonts w:ascii="Cambria" w:hAnsi="Cambria" w:cs="Times New Roman"/>
          <w:sz w:val="20"/>
          <w:szCs w:val="20"/>
        </w:rPr>
      </w:pPr>
      <w:r w:rsidRPr="0025723B">
        <w:rPr>
          <w:rFonts w:ascii="Cambria" w:hAnsi="Cambria" w:cs="Times New Roman"/>
          <w:sz w:val="20"/>
          <w:szCs w:val="20"/>
        </w:rPr>
        <w:t xml:space="preserve">Proszę o potwierdzenie, iż Zamawiający będzie wymagał wykonania nawierzchni w kolorze RAL 3016. (RAL 2004 jest kolorem pomarańczowym, który wymaga zastosowania dodatkowego lakierowania celem uzyskania odporności na promieniowani e UV, przez co automatycznie jego koszt jest wyższy). </w:t>
      </w:r>
    </w:p>
    <w:p w14:paraId="1685FF75" w14:textId="77777777" w:rsidR="0025723B" w:rsidRPr="0025723B" w:rsidRDefault="0025723B" w:rsidP="0025723B">
      <w:pPr>
        <w:spacing w:after="0" w:line="240" w:lineRule="auto"/>
        <w:rPr>
          <w:rFonts w:ascii="Cambria" w:hAnsi="Cambria" w:cs="Times New Roman"/>
          <w:b/>
          <w:sz w:val="20"/>
          <w:szCs w:val="20"/>
          <w:lang w:eastAsia="pl-PL"/>
        </w:rPr>
      </w:pPr>
      <w:r w:rsidRPr="0025723B">
        <w:rPr>
          <w:rFonts w:ascii="Cambria" w:hAnsi="Cambria" w:cs="Times New Roman"/>
          <w:b/>
          <w:sz w:val="20"/>
          <w:szCs w:val="20"/>
          <w:lang w:eastAsia="pl-PL"/>
        </w:rPr>
        <w:t xml:space="preserve">Odpowiedz </w:t>
      </w:r>
    </w:p>
    <w:p w14:paraId="2DA5E7AC" w14:textId="77777777" w:rsidR="0025723B" w:rsidRPr="0025723B" w:rsidRDefault="0025723B" w:rsidP="0025723B">
      <w:pPr>
        <w:spacing w:after="0"/>
        <w:rPr>
          <w:rFonts w:ascii="Cambria" w:hAnsi="Cambria" w:cs="Times New Roman"/>
          <w:sz w:val="20"/>
          <w:szCs w:val="20"/>
        </w:rPr>
      </w:pPr>
      <w:r w:rsidRPr="0025723B">
        <w:rPr>
          <w:rFonts w:ascii="Cambria" w:hAnsi="Cambria" w:cs="Times New Roman"/>
          <w:sz w:val="20"/>
          <w:szCs w:val="20"/>
        </w:rPr>
        <w:t>Nawierzchnię poliuretanową należy wykonać w kolorze RAL 2004.Nawierzchnię należy zabezpieczyć zgodnie z wytycznymi producenta </w:t>
      </w:r>
    </w:p>
    <w:p w14:paraId="330C08EE" w14:textId="77777777" w:rsidR="00615FD8" w:rsidRDefault="00615FD8" w:rsidP="0025723B">
      <w:pPr>
        <w:spacing w:after="0"/>
        <w:rPr>
          <w:rFonts w:ascii="Cambria" w:hAnsi="Cambria" w:cs="Times New Roman"/>
          <w:b/>
          <w:sz w:val="20"/>
          <w:szCs w:val="20"/>
        </w:rPr>
      </w:pPr>
    </w:p>
    <w:p w14:paraId="50B585DA" w14:textId="6A0092C9" w:rsidR="0025723B" w:rsidRPr="0025723B" w:rsidRDefault="00615FD8" w:rsidP="0025723B">
      <w:pPr>
        <w:spacing w:after="0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Pytanie 3</w:t>
      </w:r>
    </w:p>
    <w:p w14:paraId="5EDCEA43" w14:textId="77777777" w:rsidR="0025723B" w:rsidRPr="0025723B" w:rsidRDefault="0025723B" w:rsidP="0025723B">
      <w:pPr>
        <w:spacing w:after="0"/>
        <w:rPr>
          <w:rFonts w:ascii="Cambria" w:hAnsi="Cambria" w:cs="Times New Roman"/>
          <w:sz w:val="20"/>
          <w:szCs w:val="20"/>
        </w:rPr>
      </w:pPr>
      <w:r w:rsidRPr="0025723B">
        <w:rPr>
          <w:rFonts w:ascii="Cambria" w:hAnsi="Cambria" w:cs="Times New Roman"/>
          <w:sz w:val="20"/>
          <w:szCs w:val="20"/>
        </w:rPr>
        <w:t>Proszę o potwierdzenie, że zamawiający będzie wymagał zastosowania granulatu EPDM z produkcji pierwotnej.</w:t>
      </w:r>
    </w:p>
    <w:p w14:paraId="5C140606" w14:textId="77777777" w:rsidR="0025723B" w:rsidRPr="0025723B" w:rsidRDefault="0025723B" w:rsidP="0025723B">
      <w:pPr>
        <w:spacing w:after="0" w:line="240" w:lineRule="auto"/>
        <w:rPr>
          <w:rFonts w:ascii="Cambria" w:hAnsi="Cambria" w:cs="Times New Roman"/>
          <w:b/>
          <w:sz w:val="20"/>
          <w:szCs w:val="20"/>
          <w:lang w:eastAsia="pl-PL"/>
        </w:rPr>
      </w:pPr>
      <w:r w:rsidRPr="0025723B">
        <w:rPr>
          <w:rFonts w:ascii="Cambria" w:hAnsi="Cambria" w:cs="Times New Roman"/>
          <w:b/>
          <w:sz w:val="20"/>
          <w:szCs w:val="20"/>
          <w:lang w:eastAsia="pl-PL"/>
        </w:rPr>
        <w:t xml:space="preserve">Odpowiedz </w:t>
      </w:r>
    </w:p>
    <w:p w14:paraId="0737ED6C" w14:textId="77777777" w:rsidR="0025723B" w:rsidRPr="0025723B" w:rsidRDefault="0025723B" w:rsidP="0025723B">
      <w:pPr>
        <w:spacing w:after="0"/>
        <w:rPr>
          <w:rFonts w:ascii="Cambria" w:hAnsi="Cambria" w:cs="Times New Roman"/>
          <w:sz w:val="20"/>
          <w:szCs w:val="20"/>
        </w:rPr>
      </w:pPr>
      <w:r w:rsidRPr="0025723B">
        <w:rPr>
          <w:rFonts w:ascii="Cambria" w:hAnsi="Cambria" w:cs="Times New Roman"/>
          <w:sz w:val="20"/>
          <w:szCs w:val="20"/>
        </w:rPr>
        <w:t>Zamawiający będzie wymagał zastosowania granulatu EPDM z produkcji pierwotnej</w:t>
      </w:r>
    </w:p>
    <w:p w14:paraId="05221129" w14:textId="77777777" w:rsidR="0025723B" w:rsidRDefault="0025723B" w:rsidP="0025723B">
      <w:pPr>
        <w:spacing w:after="0"/>
        <w:rPr>
          <w:rFonts w:ascii="Cambria" w:hAnsi="Cambria" w:cs="Times New Roman"/>
          <w:b/>
          <w:sz w:val="20"/>
          <w:szCs w:val="20"/>
        </w:rPr>
      </w:pPr>
    </w:p>
    <w:p w14:paraId="079C0887" w14:textId="6E1E8A78" w:rsidR="0025723B" w:rsidRPr="0025723B" w:rsidRDefault="00615FD8" w:rsidP="0025723B">
      <w:pPr>
        <w:spacing w:after="0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Pytanie 4</w:t>
      </w:r>
    </w:p>
    <w:p w14:paraId="07FFD0AE" w14:textId="77777777" w:rsidR="0025723B" w:rsidRPr="0025723B" w:rsidRDefault="0025723B" w:rsidP="0025723B">
      <w:pPr>
        <w:spacing w:after="0" w:line="240" w:lineRule="auto"/>
        <w:rPr>
          <w:rFonts w:ascii="Cambria" w:hAnsi="Cambria" w:cs="Times New Roman"/>
          <w:sz w:val="20"/>
          <w:szCs w:val="20"/>
          <w:lang w:eastAsia="pl-PL"/>
        </w:rPr>
      </w:pPr>
      <w:r w:rsidRPr="0025723B">
        <w:rPr>
          <w:rFonts w:ascii="Cambria" w:hAnsi="Cambria" w:cs="Times New Roman"/>
          <w:sz w:val="20"/>
          <w:szCs w:val="20"/>
          <w:lang w:eastAsia="pl-PL"/>
        </w:rPr>
        <w:t>Zgodnie z zapisami PW str. 8 należy przewidzieć wymianę dodatkowo 20cm gruntu pod boiskiem-prosimy o uzupełnienie przedmiaru robót;</w:t>
      </w:r>
    </w:p>
    <w:p w14:paraId="1D1B9EFC" w14:textId="77777777" w:rsidR="0025723B" w:rsidRPr="0025723B" w:rsidRDefault="0025723B" w:rsidP="0025723B">
      <w:pPr>
        <w:spacing w:after="0" w:line="240" w:lineRule="auto"/>
        <w:rPr>
          <w:rFonts w:ascii="Cambria" w:hAnsi="Cambria" w:cs="Times New Roman"/>
          <w:b/>
          <w:sz w:val="20"/>
          <w:szCs w:val="20"/>
          <w:lang w:eastAsia="pl-PL"/>
        </w:rPr>
      </w:pPr>
      <w:r w:rsidRPr="0025723B">
        <w:rPr>
          <w:rFonts w:ascii="Cambria" w:hAnsi="Cambria" w:cs="Times New Roman"/>
          <w:sz w:val="20"/>
          <w:szCs w:val="20"/>
          <w:lang w:eastAsia="pl-PL"/>
        </w:rPr>
        <w:t>W opisie technicznym na stronie nr 8 błędnie wskazano grubość warstwy odsączającej</w:t>
      </w:r>
      <w:r>
        <w:rPr>
          <w:rFonts w:ascii="Cambria" w:hAnsi="Cambria" w:cs="Times New Roman"/>
          <w:sz w:val="20"/>
          <w:szCs w:val="20"/>
          <w:lang w:eastAsia="pl-PL"/>
        </w:rPr>
        <w:t xml:space="preserve"> </w:t>
      </w:r>
      <w:r w:rsidRPr="0025723B">
        <w:rPr>
          <w:rFonts w:ascii="Cambria" w:hAnsi="Cambria" w:cs="Times New Roman"/>
          <w:sz w:val="20"/>
          <w:szCs w:val="20"/>
          <w:lang w:eastAsia="pl-PL"/>
        </w:rPr>
        <w:t xml:space="preserve"> z piasku. </w:t>
      </w:r>
      <w:r w:rsidRPr="0025723B">
        <w:rPr>
          <w:rFonts w:ascii="Cambria" w:hAnsi="Cambria" w:cs="Times New Roman"/>
          <w:b/>
          <w:sz w:val="20"/>
          <w:szCs w:val="20"/>
          <w:lang w:eastAsia="pl-PL"/>
        </w:rPr>
        <w:t xml:space="preserve">Odpowiedz </w:t>
      </w:r>
    </w:p>
    <w:p w14:paraId="7BF54813" w14:textId="1AB6805B" w:rsidR="0025723B" w:rsidRPr="0025723B" w:rsidRDefault="0025723B" w:rsidP="0025723B">
      <w:pPr>
        <w:spacing w:after="0" w:line="240" w:lineRule="auto"/>
        <w:rPr>
          <w:rFonts w:ascii="Cambria" w:hAnsi="Cambria" w:cs="Times New Roman"/>
          <w:sz w:val="20"/>
          <w:szCs w:val="20"/>
          <w:lang w:eastAsia="pl-PL"/>
        </w:rPr>
      </w:pPr>
      <w:r w:rsidRPr="0025723B">
        <w:rPr>
          <w:rFonts w:ascii="Cambria" w:hAnsi="Cambria" w:cs="Times New Roman"/>
          <w:sz w:val="20"/>
          <w:szCs w:val="20"/>
          <w:lang w:eastAsia="pl-PL"/>
        </w:rPr>
        <w:t xml:space="preserve">Zamawiający przewiduje wymianę 10 cm gruntu poniżej warstwy odsączającej z piasku. Grunty  rozluźnione należy wymienić na nasyp piaskowy o grubości 10 cm zagęszczony do </w:t>
      </w:r>
      <w:proofErr w:type="spellStart"/>
      <w:r w:rsidRPr="0025723B">
        <w:rPr>
          <w:rFonts w:ascii="Cambria" w:hAnsi="Cambria" w:cs="Times New Roman"/>
          <w:sz w:val="20"/>
          <w:szCs w:val="20"/>
          <w:lang w:eastAsia="pl-PL"/>
        </w:rPr>
        <w:t>Js</w:t>
      </w:r>
      <w:proofErr w:type="spellEnd"/>
      <w:r w:rsidRPr="0025723B">
        <w:rPr>
          <w:rFonts w:ascii="Cambria" w:hAnsi="Cambria" w:cs="Times New Roman"/>
          <w:sz w:val="20"/>
          <w:szCs w:val="20"/>
          <w:lang w:eastAsia="pl-PL"/>
        </w:rPr>
        <w:t xml:space="preserve">&gt;0,95. Należy doszacować wymianę gruntu do wartości inwestycji. </w:t>
      </w:r>
    </w:p>
    <w:p w14:paraId="14240D38" w14:textId="77777777" w:rsidR="0025723B" w:rsidRDefault="0025723B" w:rsidP="0025723B">
      <w:pPr>
        <w:spacing w:after="0"/>
        <w:rPr>
          <w:rFonts w:ascii="Cambria" w:hAnsi="Cambria" w:cs="Times New Roman"/>
          <w:b/>
          <w:sz w:val="20"/>
          <w:szCs w:val="20"/>
        </w:rPr>
      </w:pPr>
    </w:p>
    <w:p w14:paraId="0BDAE8D5" w14:textId="2ECD3C64" w:rsidR="0025723B" w:rsidRPr="0025723B" w:rsidRDefault="00615FD8" w:rsidP="0025723B">
      <w:pPr>
        <w:spacing w:after="0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Pytanie 5</w:t>
      </w:r>
    </w:p>
    <w:p w14:paraId="6822E474" w14:textId="77777777" w:rsidR="0025723B" w:rsidRPr="0025723B" w:rsidRDefault="0025723B" w:rsidP="0025723B">
      <w:pPr>
        <w:spacing w:after="0" w:line="240" w:lineRule="auto"/>
        <w:rPr>
          <w:rFonts w:ascii="Cambria" w:hAnsi="Cambria" w:cs="Times New Roman"/>
          <w:sz w:val="20"/>
          <w:szCs w:val="20"/>
          <w:lang w:eastAsia="pl-PL"/>
        </w:rPr>
      </w:pPr>
      <w:r w:rsidRPr="0025723B">
        <w:rPr>
          <w:rFonts w:ascii="Cambria" w:hAnsi="Cambria" w:cs="Times New Roman"/>
          <w:sz w:val="20"/>
          <w:szCs w:val="20"/>
          <w:lang w:eastAsia="pl-PL"/>
        </w:rPr>
        <w:t>Czy grunt z korytowania należy wywieźć poza teren inwestycji (miejsca wywozu w gestii wykonawcy)? Prośmy o uzupełnienie przedmiaru robót;</w:t>
      </w:r>
    </w:p>
    <w:p w14:paraId="47AEE63D" w14:textId="77777777" w:rsidR="0025723B" w:rsidRPr="0025723B" w:rsidRDefault="0025723B" w:rsidP="0025723B">
      <w:pPr>
        <w:spacing w:after="0" w:line="240" w:lineRule="auto"/>
        <w:rPr>
          <w:rFonts w:ascii="Cambria" w:hAnsi="Cambria" w:cs="Times New Roman"/>
          <w:b/>
          <w:sz w:val="20"/>
          <w:szCs w:val="20"/>
          <w:lang w:eastAsia="pl-PL"/>
        </w:rPr>
      </w:pPr>
      <w:r w:rsidRPr="0025723B">
        <w:rPr>
          <w:rFonts w:ascii="Cambria" w:hAnsi="Cambria" w:cs="Times New Roman"/>
          <w:b/>
          <w:sz w:val="20"/>
          <w:szCs w:val="20"/>
          <w:lang w:eastAsia="pl-PL"/>
        </w:rPr>
        <w:t xml:space="preserve">Odpowiedz </w:t>
      </w:r>
    </w:p>
    <w:p w14:paraId="1DA3355F" w14:textId="77777777" w:rsidR="0025723B" w:rsidRPr="0025723B" w:rsidRDefault="0025723B" w:rsidP="0025723B">
      <w:pPr>
        <w:spacing w:after="0" w:line="240" w:lineRule="auto"/>
        <w:rPr>
          <w:rFonts w:ascii="Cambria" w:hAnsi="Cambria" w:cs="Times New Roman"/>
          <w:sz w:val="20"/>
          <w:szCs w:val="20"/>
          <w:lang w:eastAsia="pl-PL"/>
        </w:rPr>
      </w:pPr>
      <w:r w:rsidRPr="0025723B">
        <w:rPr>
          <w:rFonts w:ascii="Cambria" w:hAnsi="Cambria" w:cs="Times New Roman"/>
          <w:sz w:val="20"/>
          <w:szCs w:val="20"/>
          <w:lang w:eastAsia="pl-PL"/>
        </w:rPr>
        <w:t>Dodano pozycję 1.1.4. Wywóz samochodami samowyładowczymi do 1 km, grunt kategorii III. Grunt z korytowania należy zagospodarować w zakresie inwestycji, lub do zagospodarowania w miejsce skazane przez inwestora.</w:t>
      </w:r>
    </w:p>
    <w:p w14:paraId="360124A0" w14:textId="77777777" w:rsidR="0025723B" w:rsidRDefault="0025723B" w:rsidP="0025723B">
      <w:pPr>
        <w:spacing w:after="0"/>
        <w:rPr>
          <w:rFonts w:ascii="Cambria" w:hAnsi="Cambria" w:cs="Times New Roman"/>
          <w:b/>
          <w:sz w:val="20"/>
          <w:szCs w:val="20"/>
        </w:rPr>
      </w:pPr>
    </w:p>
    <w:p w14:paraId="19434153" w14:textId="3812543A" w:rsidR="0025723B" w:rsidRPr="0025723B" w:rsidRDefault="00615FD8" w:rsidP="0025723B">
      <w:pPr>
        <w:spacing w:after="0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Pytanie 6</w:t>
      </w:r>
    </w:p>
    <w:p w14:paraId="442DCF64" w14:textId="77777777" w:rsidR="0025723B" w:rsidRPr="0025723B" w:rsidRDefault="0025723B" w:rsidP="0025723B">
      <w:pPr>
        <w:spacing w:after="0" w:line="240" w:lineRule="auto"/>
        <w:rPr>
          <w:rFonts w:ascii="Cambria" w:hAnsi="Cambria" w:cs="Times New Roman"/>
          <w:sz w:val="20"/>
          <w:szCs w:val="20"/>
          <w:lang w:eastAsia="pl-PL"/>
        </w:rPr>
      </w:pPr>
      <w:r w:rsidRPr="0025723B">
        <w:rPr>
          <w:rFonts w:ascii="Cambria" w:hAnsi="Cambria" w:cs="Times New Roman"/>
          <w:sz w:val="20"/>
          <w:szCs w:val="20"/>
          <w:lang w:eastAsia="pl-PL"/>
        </w:rPr>
        <w:lastRenderedPageBreak/>
        <w:t>Prosimy o uzupełnienie przedmiaru robót o zakres związany z robotami ziemnymi (korytowanie, wywóz) pod chodniki i płyty MEBA;</w:t>
      </w:r>
    </w:p>
    <w:p w14:paraId="1BC390F2" w14:textId="77777777" w:rsidR="0025723B" w:rsidRPr="0025723B" w:rsidRDefault="0025723B" w:rsidP="0025723B">
      <w:pPr>
        <w:spacing w:after="0" w:line="240" w:lineRule="auto"/>
        <w:rPr>
          <w:rFonts w:ascii="Cambria" w:hAnsi="Cambria" w:cs="Times New Roman"/>
          <w:b/>
          <w:sz w:val="20"/>
          <w:szCs w:val="20"/>
          <w:lang w:eastAsia="pl-PL"/>
        </w:rPr>
      </w:pPr>
      <w:r w:rsidRPr="0025723B">
        <w:rPr>
          <w:rFonts w:ascii="Cambria" w:hAnsi="Cambria" w:cs="Times New Roman"/>
          <w:b/>
          <w:sz w:val="20"/>
          <w:szCs w:val="20"/>
          <w:lang w:eastAsia="pl-PL"/>
        </w:rPr>
        <w:t xml:space="preserve">Odpowiedz </w:t>
      </w:r>
    </w:p>
    <w:p w14:paraId="2C79F8AF" w14:textId="77777777" w:rsidR="0025723B" w:rsidRPr="0025723B" w:rsidRDefault="0025723B" w:rsidP="0025723B">
      <w:pPr>
        <w:spacing w:after="0" w:line="240" w:lineRule="auto"/>
        <w:rPr>
          <w:rFonts w:ascii="Cambria" w:hAnsi="Cambria" w:cs="Times New Roman"/>
          <w:sz w:val="20"/>
          <w:szCs w:val="20"/>
          <w:lang w:eastAsia="pl-PL"/>
        </w:rPr>
      </w:pPr>
      <w:r w:rsidRPr="0025723B">
        <w:rPr>
          <w:rFonts w:ascii="Cambria" w:hAnsi="Cambria" w:cs="Times New Roman"/>
          <w:sz w:val="20"/>
          <w:szCs w:val="20"/>
          <w:lang w:eastAsia="pl-PL"/>
        </w:rPr>
        <w:t xml:space="preserve">Dodano </w:t>
      </w:r>
      <w:proofErr w:type="spellStart"/>
      <w:r w:rsidRPr="0025723B">
        <w:rPr>
          <w:rFonts w:ascii="Cambria" w:hAnsi="Cambria" w:cs="Times New Roman"/>
          <w:sz w:val="20"/>
          <w:szCs w:val="20"/>
          <w:lang w:eastAsia="pl-PL"/>
        </w:rPr>
        <w:t>poz</w:t>
      </w:r>
      <w:proofErr w:type="spellEnd"/>
      <w:r w:rsidRPr="0025723B">
        <w:rPr>
          <w:rFonts w:ascii="Cambria" w:hAnsi="Cambria" w:cs="Times New Roman"/>
          <w:sz w:val="20"/>
          <w:szCs w:val="20"/>
          <w:lang w:eastAsia="pl-PL"/>
        </w:rPr>
        <w:t xml:space="preserve"> 1.5.4.</w:t>
      </w:r>
      <w:r w:rsidRPr="0025723B">
        <w:rPr>
          <w:rFonts w:ascii="Cambria" w:hAnsi="Cambria" w:cs="Times New Roman"/>
          <w:b/>
          <w:sz w:val="20"/>
          <w:szCs w:val="20"/>
        </w:rPr>
        <w:t xml:space="preserve"> </w:t>
      </w:r>
      <w:r w:rsidRPr="0025723B">
        <w:rPr>
          <w:rFonts w:ascii="Cambria" w:hAnsi="Cambria" w:cs="Times New Roman"/>
          <w:sz w:val="20"/>
          <w:szCs w:val="20"/>
          <w:lang w:eastAsia="pl-PL"/>
        </w:rPr>
        <w:t>Mechaniczne profilowanie i zagęszczenie podłoża pod warstwy konstrukcyjne nawierzchni w gruncie kat. I-IV.</w:t>
      </w:r>
      <w:r w:rsidRPr="0025723B">
        <w:rPr>
          <w:rFonts w:ascii="Cambria" w:hAnsi="Cambria" w:cs="Times New Roman"/>
          <w:b/>
          <w:sz w:val="20"/>
          <w:szCs w:val="20"/>
        </w:rPr>
        <w:t xml:space="preserve"> </w:t>
      </w:r>
      <w:r w:rsidRPr="0025723B">
        <w:rPr>
          <w:rFonts w:ascii="Cambria" w:hAnsi="Cambria" w:cs="Times New Roman"/>
          <w:sz w:val="20"/>
          <w:szCs w:val="20"/>
          <w:lang w:eastAsia="pl-PL"/>
        </w:rPr>
        <w:t>Dodano pozycję 1.5.3. Wywóz samochodami samowyładowczymi do 1 km, grunt kategorii III. Grunt z korytowania należy zagospodarować w zakresie inwestycji, lub do zagospodarowania w miejsce skazane przez inwestora.</w:t>
      </w:r>
    </w:p>
    <w:p w14:paraId="43FC7EB1" w14:textId="77777777" w:rsidR="0025723B" w:rsidRPr="0025723B" w:rsidRDefault="0025723B" w:rsidP="0025723B">
      <w:pPr>
        <w:spacing w:after="0"/>
        <w:rPr>
          <w:rFonts w:ascii="Cambria" w:hAnsi="Cambria" w:cs="Times New Roman"/>
          <w:sz w:val="20"/>
          <w:szCs w:val="20"/>
        </w:rPr>
      </w:pPr>
    </w:p>
    <w:p w14:paraId="489514D5" w14:textId="48198614" w:rsidR="0025723B" w:rsidRPr="0025723B" w:rsidRDefault="00615FD8" w:rsidP="0025723B">
      <w:pPr>
        <w:spacing w:after="0" w:line="240" w:lineRule="auto"/>
        <w:rPr>
          <w:rFonts w:ascii="Cambria" w:hAnsi="Cambria" w:cs="Times New Roman"/>
          <w:b/>
          <w:sz w:val="20"/>
          <w:szCs w:val="20"/>
          <w:lang w:eastAsia="pl-PL"/>
        </w:rPr>
      </w:pPr>
      <w:r>
        <w:rPr>
          <w:rFonts w:ascii="Cambria" w:hAnsi="Cambria" w:cs="Times New Roman"/>
          <w:b/>
          <w:sz w:val="20"/>
          <w:szCs w:val="20"/>
        </w:rPr>
        <w:t>Pytanie 7</w:t>
      </w:r>
    </w:p>
    <w:p w14:paraId="1A4D02A0" w14:textId="77777777" w:rsidR="0025723B" w:rsidRPr="0025723B" w:rsidRDefault="0025723B" w:rsidP="0025723B">
      <w:pPr>
        <w:spacing w:after="0" w:line="240" w:lineRule="auto"/>
        <w:rPr>
          <w:rFonts w:ascii="Cambria" w:hAnsi="Cambria" w:cs="Times New Roman"/>
          <w:sz w:val="20"/>
          <w:szCs w:val="20"/>
          <w:lang w:eastAsia="pl-PL"/>
        </w:rPr>
      </w:pPr>
      <w:r w:rsidRPr="0025723B">
        <w:rPr>
          <w:rFonts w:ascii="Cambria" w:hAnsi="Cambria" w:cs="Times New Roman"/>
          <w:sz w:val="20"/>
          <w:szCs w:val="20"/>
          <w:lang w:eastAsia="pl-PL"/>
        </w:rPr>
        <w:t>Przedmiar nie uwzględnia ułożenia kabla YKY 5x6mm2- prosimy o uzupełninie.</w:t>
      </w:r>
    </w:p>
    <w:p w14:paraId="176A8666" w14:textId="77777777" w:rsidR="0025723B" w:rsidRPr="0025723B" w:rsidRDefault="0025723B" w:rsidP="0025723B">
      <w:pPr>
        <w:spacing w:after="0" w:line="240" w:lineRule="auto"/>
        <w:rPr>
          <w:rFonts w:ascii="Cambria" w:hAnsi="Cambria" w:cs="Times New Roman"/>
          <w:b/>
          <w:sz w:val="20"/>
          <w:szCs w:val="20"/>
          <w:lang w:eastAsia="pl-PL"/>
        </w:rPr>
      </w:pPr>
      <w:r w:rsidRPr="0025723B">
        <w:rPr>
          <w:rFonts w:ascii="Cambria" w:hAnsi="Cambria" w:cs="Times New Roman"/>
          <w:b/>
          <w:sz w:val="20"/>
          <w:szCs w:val="20"/>
          <w:lang w:eastAsia="pl-PL"/>
        </w:rPr>
        <w:t xml:space="preserve">Odpowiedz </w:t>
      </w:r>
    </w:p>
    <w:p w14:paraId="6CB2BB76" w14:textId="77777777" w:rsidR="0025723B" w:rsidRPr="0025723B" w:rsidRDefault="0025723B" w:rsidP="0025723B">
      <w:pPr>
        <w:spacing w:after="0" w:line="240" w:lineRule="auto"/>
        <w:rPr>
          <w:rFonts w:ascii="Cambria" w:hAnsi="Cambria" w:cs="Times New Roman"/>
          <w:sz w:val="20"/>
          <w:szCs w:val="20"/>
          <w:lang w:eastAsia="pl-PL"/>
        </w:rPr>
      </w:pPr>
      <w:r w:rsidRPr="0025723B">
        <w:rPr>
          <w:rFonts w:ascii="Cambria" w:hAnsi="Cambria" w:cs="Times New Roman"/>
          <w:sz w:val="20"/>
          <w:szCs w:val="20"/>
          <w:lang w:eastAsia="pl-PL"/>
        </w:rPr>
        <w:t>Ułożenia kabla YKY 5x6mm</w:t>
      </w:r>
      <w:r w:rsidRPr="0025723B">
        <w:rPr>
          <w:rFonts w:ascii="Cambria" w:hAnsi="Cambria" w:cs="Times New Roman"/>
          <w:sz w:val="20"/>
          <w:szCs w:val="20"/>
          <w:vertAlign w:val="superscript"/>
          <w:lang w:eastAsia="pl-PL"/>
        </w:rPr>
        <w:t>2</w:t>
      </w:r>
      <w:r w:rsidRPr="0025723B">
        <w:rPr>
          <w:rFonts w:ascii="Cambria" w:hAnsi="Cambria" w:cs="Times New Roman"/>
          <w:sz w:val="20"/>
          <w:szCs w:val="20"/>
          <w:lang w:eastAsia="pl-PL"/>
        </w:rPr>
        <w:t xml:space="preserve"> przewidziano w pozycji 1.6 przedmiaru robót na wykonanie robót elektrycznych</w:t>
      </w:r>
    </w:p>
    <w:p w14:paraId="561BEEF3" w14:textId="77777777" w:rsidR="0025723B" w:rsidRDefault="0025723B" w:rsidP="0025723B">
      <w:pPr>
        <w:spacing w:after="0" w:line="240" w:lineRule="auto"/>
        <w:rPr>
          <w:rFonts w:ascii="Cambria" w:hAnsi="Cambria" w:cs="Times New Roman"/>
          <w:b/>
          <w:sz w:val="20"/>
          <w:szCs w:val="20"/>
        </w:rPr>
      </w:pPr>
    </w:p>
    <w:p w14:paraId="1FCE97DA" w14:textId="05B30273" w:rsidR="0025723B" w:rsidRPr="0025723B" w:rsidRDefault="00615FD8" w:rsidP="0025723B">
      <w:pPr>
        <w:spacing w:after="0" w:line="240" w:lineRule="auto"/>
        <w:rPr>
          <w:rFonts w:ascii="Cambria" w:hAnsi="Cambria" w:cs="Times New Roman"/>
          <w:sz w:val="20"/>
          <w:szCs w:val="20"/>
          <w:lang w:eastAsia="pl-PL"/>
        </w:rPr>
      </w:pPr>
      <w:r>
        <w:rPr>
          <w:rFonts w:ascii="Cambria" w:hAnsi="Cambria" w:cs="Times New Roman"/>
          <w:b/>
          <w:sz w:val="20"/>
          <w:szCs w:val="20"/>
        </w:rPr>
        <w:t>Pytanie 8</w:t>
      </w:r>
      <w:bookmarkStart w:id="0" w:name="_GoBack"/>
      <w:bookmarkEnd w:id="0"/>
    </w:p>
    <w:p w14:paraId="53A454F2" w14:textId="77777777" w:rsidR="0025723B" w:rsidRPr="0025723B" w:rsidRDefault="0025723B" w:rsidP="0025723B">
      <w:pPr>
        <w:spacing w:after="0" w:line="240" w:lineRule="auto"/>
        <w:rPr>
          <w:rFonts w:ascii="Cambria" w:hAnsi="Cambria" w:cs="Times New Roman"/>
          <w:sz w:val="20"/>
          <w:szCs w:val="20"/>
          <w:lang w:eastAsia="pl-PL"/>
        </w:rPr>
      </w:pPr>
      <w:r w:rsidRPr="0025723B">
        <w:rPr>
          <w:rFonts w:ascii="Cambria" w:hAnsi="Cambria" w:cs="Times New Roman"/>
          <w:sz w:val="20"/>
          <w:szCs w:val="20"/>
          <w:lang w:eastAsia="pl-PL"/>
        </w:rPr>
        <w:t>Przedmiar nie uwzględnia montażu obudowy typu S-4 wraz z zabezpieczeniem- prosimy o uzupełninie.</w:t>
      </w:r>
    </w:p>
    <w:p w14:paraId="625B9E14" w14:textId="77777777" w:rsidR="0025723B" w:rsidRPr="0025723B" w:rsidRDefault="0025723B" w:rsidP="0025723B">
      <w:pPr>
        <w:spacing w:after="0" w:line="240" w:lineRule="auto"/>
        <w:rPr>
          <w:rFonts w:ascii="Cambria" w:hAnsi="Cambria" w:cs="Times New Roman"/>
          <w:b/>
          <w:sz w:val="20"/>
          <w:szCs w:val="20"/>
          <w:lang w:eastAsia="pl-PL"/>
        </w:rPr>
      </w:pPr>
      <w:r w:rsidRPr="0025723B">
        <w:rPr>
          <w:rFonts w:ascii="Cambria" w:hAnsi="Cambria" w:cs="Times New Roman"/>
          <w:b/>
          <w:sz w:val="20"/>
          <w:szCs w:val="20"/>
          <w:lang w:eastAsia="pl-PL"/>
        </w:rPr>
        <w:t xml:space="preserve">Odpowiedz </w:t>
      </w:r>
    </w:p>
    <w:p w14:paraId="6FCC611F" w14:textId="77777777" w:rsidR="0025723B" w:rsidRPr="0025723B" w:rsidRDefault="0025723B" w:rsidP="0025723B">
      <w:pPr>
        <w:spacing w:after="0" w:line="240" w:lineRule="auto"/>
        <w:rPr>
          <w:rFonts w:ascii="Cambria" w:hAnsi="Cambria" w:cs="Times New Roman"/>
          <w:sz w:val="20"/>
          <w:szCs w:val="20"/>
          <w:lang w:eastAsia="pl-PL"/>
        </w:rPr>
      </w:pPr>
      <w:r w:rsidRPr="0025723B">
        <w:rPr>
          <w:rFonts w:ascii="Cambria" w:hAnsi="Cambria" w:cs="Times New Roman"/>
          <w:sz w:val="20"/>
          <w:szCs w:val="20"/>
          <w:lang w:eastAsia="pl-PL"/>
        </w:rPr>
        <w:t xml:space="preserve">Omyłkowo w przedmiarze robót nie umieszczono skrzynki S-4. Skrzynka S-4 jest zaprojektowana na rysunku E2. Należy doszacować montaż skrzynki do wartości inwestycji. </w:t>
      </w:r>
    </w:p>
    <w:p w14:paraId="58E2A931" w14:textId="389C6523" w:rsidR="00563F8E" w:rsidRDefault="00563F8E" w:rsidP="00FE0A65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62E0C5A8" w14:textId="640BA4FB" w:rsidR="0025723B" w:rsidRDefault="0025723B" w:rsidP="00FE0A65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2DC5210E" w14:textId="1C7F12FF" w:rsidR="0025723B" w:rsidRDefault="0025723B" w:rsidP="00FE0A65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Zamawiający dokonuje aktualizacji przedmiaru, który zostaje zamieszczony na stronie prowadzonego postępowania w dniu 09.03.2021</w:t>
      </w:r>
    </w:p>
    <w:p w14:paraId="3B053E71" w14:textId="77777777" w:rsidR="0025723B" w:rsidRPr="0025723B" w:rsidRDefault="0025723B" w:rsidP="00FE0A65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sectPr w:rsidR="0025723B" w:rsidRPr="0025723B" w:rsidSect="00E33743">
      <w:headerReference w:type="default" r:id="rId8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E1AB1" w14:textId="77777777" w:rsidR="00FA3DE1" w:rsidRDefault="00FA3DE1">
      <w:pPr>
        <w:spacing w:after="0" w:line="240" w:lineRule="auto"/>
      </w:pPr>
      <w:r>
        <w:separator/>
      </w:r>
    </w:p>
  </w:endnote>
  <w:endnote w:type="continuationSeparator" w:id="0">
    <w:p w14:paraId="065C9FBC" w14:textId="77777777" w:rsidR="00FA3DE1" w:rsidRDefault="00FA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892DB" w14:textId="77777777" w:rsidR="00FA3DE1" w:rsidRDefault="00FA3DE1">
      <w:pPr>
        <w:spacing w:after="0" w:line="240" w:lineRule="auto"/>
      </w:pPr>
      <w:r>
        <w:separator/>
      </w:r>
    </w:p>
  </w:footnote>
  <w:footnote w:type="continuationSeparator" w:id="0">
    <w:p w14:paraId="3EFF3E72" w14:textId="77777777" w:rsidR="00FA3DE1" w:rsidRDefault="00FA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B2B85" w14:textId="77777777" w:rsidR="0009501C" w:rsidRDefault="0009501C" w:rsidP="0009501C">
    <w:pPr>
      <w:pStyle w:val="Nagwek"/>
      <w:rPr>
        <w:rFonts w:ascii="Cambria" w:hAnsi="Cambria" w:cs="Arial"/>
        <w:b/>
        <w:sz w:val="20"/>
      </w:rPr>
    </w:pPr>
    <w:r w:rsidRPr="002D4B0F">
      <w:rPr>
        <w:rFonts w:ascii="Cambria" w:hAnsi="Cambria"/>
        <w:sz w:val="20"/>
        <w:szCs w:val="20"/>
      </w:rPr>
      <w:t xml:space="preserve">Znak sprawy: </w:t>
    </w:r>
    <w:r>
      <w:rPr>
        <w:rFonts w:ascii="Cambria" w:hAnsi="Cambria" w:cs="Arial"/>
        <w:b/>
        <w:sz w:val="20"/>
      </w:rPr>
      <w:t xml:space="preserve">IOS.271.1.2021   </w:t>
    </w:r>
  </w:p>
  <w:p w14:paraId="21008F6A" w14:textId="7D35455F" w:rsidR="00E4632B" w:rsidRPr="00E47C39" w:rsidRDefault="00E4632B" w:rsidP="00E47C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1F"/>
    <w:multiLevelType w:val="singleLevel"/>
    <w:tmpl w:val="0000001F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801" w:hanging="375"/>
      </w:pPr>
      <w:rPr>
        <w:rFonts w:ascii="Cambria" w:hAnsi="Cambria" w:cs="Arial"/>
        <w:b/>
        <w:sz w:val="20"/>
        <w:szCs w:val="20"/>
      </w:rPr>
    </w:lvl>
  </w:abstractNum>
  <w:abstractNum w:abstractNumId="5" w15:restartNumberingAfterBreak="0">
    <w:nsid w:val="00000020"/>
    <w:multiLevelType w:val="multilevel"/>
    <w:tmpl w:val="2814E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7"/>
    <w:multiLevelType w:val="multilevel"/>
    <w:tmpl w:val="0306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</w:abstractNum>
  <w:abstractNum w:abstractNumId="8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9" w15:restartNumberingAfterBreak="0">
    <w:nsid w:val="10E271D3"/>
    <w:multiLevelType w:val="hybridMultilevel"/>
    <w:tmpl w:val="07ACB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02EFA"/>
    <w:multiLevelType w:val="hybridMultilevel"/>
    <w:tmpl w:val="169495F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6695C2F"/>
    <w:multiLevelType w:val="multilevel"/>
    <w:tmpl w:val="985C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2308B2"/>
    <w:multiLevelType w:val="multilevel"/>
    <w:tmpl w:val="6D56F6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9980C79"/>
    <w:multiLevelType w:val="hybridMultilevel"/>
    <w:tmpl w:val="65C0E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5" w15:restartNumberingAfterBreak="0">
    <w:nsid w:val="26705EC8"/>
    <w:multiLevelType w:val="hybridMultilevel"/>
    <w:tmpl w:val="518A7834"/>
    <w:lvl w:ilvl="0" w:tplc="EF820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95667"/>
    <w:multiLevelType w:val="hybridMultilevel"/>
    <w:tmpl w:val="C3CE4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A3AAA"/>
    <w:multiLevelType w:val="multilevel"/>
    <w:tmpl w:val="71A09FCC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2FDB3191"/>
    <w:multiLevelType w:val="multilevel"/>
    <w:tmpl w:val="77D0E7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ABF7DD0"/>
    <w:multiLevelType w:val="hybridMultilevel"/>
    <w:tmpl w:val="E5D49F80"/>
    <w:lvl w:ilvl="0" w:tplc="71FAF0C8">
      <w:start w:val="2"/>
      <w:numFmt w:val="decimal"/>
      <w:lvlText w:val="%1."/>
      <w:lvlJc w:val="left"/>
      <w:pPr>
        <w:ind w:left="2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A689786">
      <w:start w:val="1"/>
      <w:numFmt w:val="lowerLetter"/>
      <w:lvlText w:val="%2"/>
      <w:lvlJc w:val="left"/>
      <w:pPr>
        <w:ind w:left="14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48A282">
      <w:start w:val="1"/>
      <w:numFmt w:val="lowerRoman"/>
      <w:lvlText w:val="%3"/>
      <w:lvlJc w:val="left"/>
      <w:pPr>
        <w:ind w:left="21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E030C2">
      <w:start w:val="1"/>
      <w:numFmt w:val="decimal"/>
      <w:lvlText w:val="%4"/>
      <w:lvlJc w:val="left"/>
      <w:pPr>
        <w:ind w:left="28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96ECD76">
      <w:start w:val="1"/>
      <w:numFmt w:val="lowerLetter"/>
      <w:lvlText w:val="%5"/>
      <w:lvlJc w:val="left"/>
      <w:pPr>
        <w:ind w:left="36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1E29D2A">
      <w:start w:val="1"/>
      <w:numFmt w:val="lowerRoman"/>
      <w:lvlText w:val="%6"/>
      <w:lvlJc w:val="left"/>
      <w:pPr>
        <w:ind w:left="43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B6ED1B8">
      <w:start w:val="1"/>
      <w:numFmt w:val="decimal"/>
      <w:lvlText w:val="%7"/>
      <w:lvlJc w:val="left"/>
      <w:pPr>
        <w:ind w:left="50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F228E0">
      <w:start w:val="1"/>
      <w:numFmt w:val="lowerLetter"/>
      <w:lvlText w:val="%8"/>
      <w:lvlJc w:val="left"/>
      <w:pPr>
        <w:ind w:left="57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294A938">
      <w:start w:val="1"/>
      <w:numFmt w:val="lowerRoman"/>
      <w:lvlText w:val="%9"/>
      <w:lvlJc w:val="left"/>
      <w:pPr>
        <w:ind w:left="64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3DC31673"/>
    <w:multiLevelType w:val="multilevel"/>
    <w:tmpl w:val="EA0A45D2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42B441A1"/>
    <w:multiLevelType w:val="multilevel"/>
    <w:tmpl w:val="DE6C89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90F0217"/>
    <w:multiLevelType w:val="hybridMultilevel"/>
    <w:tmpl w:val="8EDE4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41B62"/>
    <w:multiLevelType w:val="multilevel"/>
    <w:tmpl w:val="91AAC84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4BE60B96"/>
    <w:multiLevelType w:val="multilevel"/>
    <w:tmpl w:val="4D52A6D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B869CF"/>
    <w:multiLevelType w:val="multilevel"/>
    <w:tmpl w:val="122EB2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0003B2"/>
    <w:multiLevelType w:val="multilevel"/>
    <w:tmpl w:val="DD6C1B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5585512"/>
    <w:multiLevelType w:val="multilevel"/>
    <w:tmpl w:val="B3CC500E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5C376B4A"/>
    <w:multiLevelType w:val="multilevel"/>
    <w:tmpl w:val="32B6FD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68926702"/>
    <w:multiLevelType w:val="hybridMultilevel"/>
    <w:tmpl w:val="F81A8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A5524"/>
    <w:multiLevelType w:val="multilevel"/>
    <w:tmpl w:val="286C1520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4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52481"/>
    <w:multiLevelType w:val="hybridMultilevel"/>
    <w:tmpl w:val="D5D85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95E66"/>
    <w:multiLevelType w:val="multilevel"/>
    <w:tmpl w:val="595A4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2"/>
  </w:num>
  <w:num w:numId="4">
    <w:abstractNumId w:val="17"/>
  </w:num>
  <w:num w:numId="5">
    <w:abstractNumId w:val="16"/>
  </w:num>
  <w:num w:numId="6">
    <w:abstractNumId w:val="24"/>
  </w:num>
  <w:num w:numId="7">
    <w:abstractNumId w:val="4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5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2"/>
  </w:num>
  <w:num w:numId="17">
    <w:abstractNumId w:val="27"/>
  </w:num>
  <w:num w:numId="18">
    <w:abstractNumId w:val="35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2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0"/>
  </w:num>
  <w:num w:numId="25">
    <w:abstractNumId w:val="2"/>
  </w:num>
  <w:num w:numId="2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</w:num>
  <w:num w:numId="28">
    <w:abstractNumId w:val="23"/>
  </w:num>
  <w:num w:numId="2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33"/>
  </w:num>
  <w:num w:numId="32">
    <w:abstractNumId w:val="19"/>
  </w:num>
  <w:num w:numId="33">
    <w:abstractNumId w:val="29"/>
  </w:num>
  <w:num w:numId="34">
    <w:abstractNumId w:val="5"/>
  </w:num>
  <w:num w:numId="3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479"/>
    <w:rsid w:val="00012950"/>
    <w:rsid w:val="00014BE7"/>
    <w:rsid w:val="0002695B"/>
    <w:rsid w:val="000353ED"/>
    <w:rsid w:val="000407E8"/>
    <w:rsid w:val="00043289"/>
    <w:rsid w:val="00057FA5"/>
    <w:rsid w:val="00063E3B"/>
    <w:rsid w:val="000650BF"/>
    <w:rsid w:val="00082041"/>
    <w:rsid w:val="000858F1"/>
    <w:rsid w:val="00093C22"/>
    <w:rsid w:val="0009501C"/>
    <w:rsid w:val="00095B9B"/>
    <w:rsid w:val="000960BC"/>
    <w:rsid w:val="000A1FC0"/>
    <w:rsid w:val="000A6169"/>
    <w:rsid w:val="000A662C"/>
    <w:rsid w:val="000C107C"/>
    <w:rsid w:val="000C3D8A"/>
    <w:rsid w:val="000C4369"/>
    <w:rsid w:val="000F000F"/>
    <w:rsid w:val="000F13C8"/>
    <w:rsid w:val="000F1E06"/>
    <w:rsid w:val="001145A7"/>
    <w:rsid w:val="001148A3"/>
    <w:rsid w:val="00121EC1"/>
    <w:rsid w:val="00132C92"/>
    <w:rsid w:val="00133818"/>
    <w:rsid w:val="0013542B"/>
    <w:rsid w:val="00145D23"/>
    <w:rsid w:val="00166D24"/>
    <w:rsid w:val="001674E9"/>
    <w:rsid w:val="0017334E"/>
    <w:rsid w:val="001812EF"/>
    <w:rsid w:val="00184972"/>
    <w:rsid w:val="00186F9A"/>
    <w:rsid w:val="00191C4B"/>
    <w:rsid w:val="00197E11"/>
    <w:rsid w:val="001A4562"/>
    <w:rsid w:val="001B55C0"/>
    <w:rsid w:val="001C00E7"/>
    <w:rsid w:val="001C25CE"/>
    <w:rsid w:val="001C7B3E"/>
    <w:rsid w:val="001E628C"/>
    <w:rsid w:val="001E755C"/>
    <w:rsid w:val="001F1CF6"/>
    <w:rsid w:val="001F3694"/>
    <w:rsid w:val="001F6C72"/>
    <w:rsid w:val="002106B5"/>
    <w:rsid w:val="0021242A"/>
    <w:rsid w:val="00215E0B"/>
    <w:rsid w:val="00230E8B"/>
    <w:rsid w:val="00243543"/>
    <w:rsid w:val="0024698A"/>
    <w:rsid w:val="0025723B"/>
    <w:rsid w:val="002606ED"/>
    <w:rsid w:val="00261615"/>
    <w:rsid w:val="002646C1"/>
    <w:rsid w:val="00281B6B"/>
    <w:rsid w:val="00286923"/>
    <w:rsid w:val="00292AF1"/>
    <w:rsid w:val="002C0A89"/>
    <w:rsid w:val="002D1797"/>
    <w:rsid w:val="002D2C7A"/>
    <w:rsid w:val="002D3896"/>
    <w:rsid w:val="002E671B"/>
    <w:rsid w:val="00304AC1"/>
    <w:rsid w:val="0031198C"/>
    <w:rsid w:val="003139E6"/>
    <w:rsid w:val="00317D36"/>
    <w:rsid w:val="00317FB3"/>
    <w:rsid w:val="00322254"/>
    <w:rsid w:val="00325F4D"/>
    <w:rsid w:val="00340745"/>
    <w:rsid w:val="00342288"/>
    <w:rsid w:val="00347995"/>
    <w:rsid w:val="003501CB"/>
    <w:rsid w:val="003531F1"/>
    <w:rsid w:val="003549E9"/>
    <w:rsid w:val="00360D0C"/>
    <w:rsid w:val="00363FB5"/>
    <w:rsid w:val="003712CD"/>
    <w:rsid w:val="00375286"/>
    <w:rsid w:val="00385BDC"/>
    <w:rsid w:val="00390996"/>
    <w:rsid w:val="003933AC"/>
    <w:rsid w:val="003A27D9"/>
    <w:rsid w:val="003B0494"/>
    <w:rsid w:val="003B6359"/>
    <w:rsid w:val="003C1A3D"/>
    <w:rsid w:val="003D3A3E"/>
    <w:rsid w:val="003E4CC5"/>
    <w:rsid w:val="003E729F"/>
    <w:rsid w:val="00403630"/>
    <w:rsid w:val="004054FF"/>
    <w:rsid w:val="00417247"/>
    <w:rsid w:val="0042018A"/>
    <w:rsid w:val="00425A44"/>
    <w:rsid w:val="00430929"/>
    <w:rsid w:val="004329E6"/>
    <w:rsid w:val="00451A4C"/>
    <w:rsid w:val="00457FFD"/>
    <w:rsid w:val="004722EF"/>
    <w:rsid w:val="00477FCB"/>
    <w:rsid w:val="00481643"/>
    <w:rsid w:val="004903BA"/>
    <w:rsid w:val="00497BE1"/>
    <w:rsid w:val="004A0397"/>
    <w:rsid w:val="004C6C4A"/>
    <w:rsid w:val="004E1A0A"/>
    <w:rsid w:val="004E7E16"/>
    <w:rsid w:val="004F362B"/>
    <w:rsid w:val="00507898"/>
    <w:rsid w:val="005108A1"/>
    <w:rsid w:val="00514DDD"/>
    <w:rsid w:val="00525476"/>
    <w:rsid w:val="005314A4"/>
    <w:rsid w:val="00540449"/>
    <w:rsid w:val="00547192"/>
    <w:rsid w:val="00557E35"/>
    <w:rsid w:val="00563F8E"/>
    <w:rsid w:val="005662CC"/>
    <w:rsid w:val="005671D6"/>
    <w:rsid w:val="005813BA"/>
    <w:rsid w:val="00585B54"/>
    <w:rsid w:val="00596674"/>
    <w:rsid w:val="005C0A5B"/>
    <w:rsid w:val="005C0ADD"/>
    <w:rsid w:val="005C22D4"/>
    <w:rsid w:val="005C5EF2"/>
    <w:rsid w:val="005D77CB"/>
    <w:rsid w:val="005E16C0"/>
    <w:rsid w:val="005E3479"/>
    <w:rsid w:val="005F6126"/>
    <w:rsid w:val="00600F86"/>
    <w:rsid w:val="006029A4"/>
    <w:rsid w:val="00602BB4"/>
    <w:rsid w:val="00615FD8"/>
    <w:rsid w:val="00616513"/>
    <w:rsid w:val="00617DB0"/>
    <w:rsid w:val="0062604E"/>
    <w:rsid w:val="00641358"/>
    <w:rsid w:val="00643BB2"/>
    <w:rsid w:val="00662F7B"/>
    <w:rsid w:val="00665B2A"/>
    <w:rsid w:val="006750AB"/>
    <w:rsid w:val="00681EE8"/>
    <w:rsid w:val="00682761"/>
    <w:rsid w:val="006854A4"/>
    <w:rsid w:val="0068585E"/>
    <w:rsid w:val="0068632F"/>
    <w:rsid w:val="00692E3A"/>
    <w:rsid w:val="006931B6"/>
    <w:rsid w:val="006A406F"/>
    <w:rsid w:val="006B3088"/>
    <w:rsid w:val="006B37F4"/>
    <w:rsid w:val="006C397F"/>
    <w:rsid w:val="006C6D11"/>
    <w:rsid w:val="006E2639"/>
    <w:rsid w:val="006F3106"/>
    <w:rsid w:val="006F6F73"/>
    <w:rsid w:val="007005E5"/>
    <w:rsid w:val="00700801"/>
    <w:rsid w:val="007056CB"/>
    <w:rsid w:val="00706329"/>
    <w:rsid w:val="007064B5"/>
    <w:rsid w:val="00707198"/>
    <w:rsid w:val="0070728A"/>
    <w:rsid w:val="00727B12"/>
    <w:rsid w:val="0074471D"/>
    <w:rsid w:val="0075609F"/>
    <w:rsid w:val="007573E6"/>
    <w:rsid w:val="00757C71"/>
    <w:rsid w:val="00757E1D"/>
    <w:rsid w:val="0076418B"/>
    <w:rsid w:val="0077620B"/>
    <w:rsid w:val="00777FC5"/>
    <w:rsid w:val="007808F7"/>
    <w:rsid w:val="007837E9"/>
    <w:rsid w:val="0078433B"/>
    <w:rsid w:val="00790D6B"/>
    <w:rsid w:val="007A1DA7"/>
    <w:rsid w:val="007A29DB"/>
    <w:rsid w:val="007B7ABD"/>
    <w:rsid w:val="007D6699"/>
    <w:rsid w:val="007E1A44"/>
    <w:rsid w:val="007E5331"/>
    <w:rsid w:val="007E5682"/>
    <w:rsid w:val="007F1804"/>
    <w:rsid w:val="007F2D1F"/>
    <w:rsid w:val="007F79C1"/>
    <w:rsid w:val="00803E8D"/>
    <w:rsid w:val="008043BC"/>
    <w:rsid w:val="00805969"/>
    <w:rsid w:val="00854EAA"/>
    <w:rsid w:val="008743CA"/>
    <w:rsid w:val="0087683E"/>
    <w:rsid w:val="00876E20"/>
    <w:rsid w:val="00884C2A"/>
    <w:rsid w:val="00886A17"/>
    <w:rsid w:val="00890A12"/>
    <w:rsid w:val="008A22A6"/>
    <w:rsid w:val="008A2D88"/>
    <w:rsid w:val="008A2DEE"/>
    <w:rsid w:val="008C1ED1"/>
    <w:rsid w:val="008D26B8"/>
    <w:rsid w:val="008D4C09"/>
    <w:rsid w:val="008F4B4E"/>
    <w:rsid w:val="00904A0E"/>
    <w:rsid w:val="00915974"/>
    <w:rsid w:val="009568D4"/>
    <w:rsid w:val="0097020C"/>
    <w:rsid w:val="009729E8"/>
    <w:rsid w:val="00972FD6"/>
    <w:rsid w:val="009876BF"/>
    <w:rsid w:val="00987DF1"/>
    <w:rsid w:val="00995236"/>
    <w:rsid w:val="009A4BCC"/>
    <w:rsid w:val="009B2707"/>
    <w:rsid w:val="009C0C33"/>
    <w:rsid w:val="009C3518"/>
    <w:rsid w:val="009D2360"/>
    <w:rsid w:val="009D501E"/>
    <w:rsid w:val="009F68E2"/>
    <w:rsid w:val="00A0020B"/>
    <w:rsid w:val="00A00FDB"/>
    <w:rsid w:val="00A038F6"/>
    <w:rsid w:val="00A05AF7"/>
    <w:rsid w:val="00A07090"/>
    <w:rsid w:val="00A13BED"/>
    <w:rsid w:val="00A24C87"/>
    <w:rsid w:val="00A271A8"/>
    <w:rsid w:val="00A31672"/>
    <w:rsid w:val="00A42922"/>
    <w:rsid w:val="00A44FD5"/>
    <w:rsid w:val="00A567ED"/>
    <w:rsid w:val="00A578D7"/>
    <w:rsid w:val="00A637EE"/>
    <w:rsid w:val="00A67016"/>
    <w:rsid w:val="00A708BF"/>
    <w:rsid w:val="00A7648E"/>
    <w:rsid w:val="00A906CB"/>
    <w:rsid w:val="00AA2E26"/>
    <w:rsid w:val="00AB5E4A"/>
    <w:rsid w:val="00AB67EF"/>
    <w:rsid w:val="00AB71E1"/>
    <w:rsid w:val="00AE33D2"/>
    <w:rsid w:val="00AE3E0A"/>
    <w:rsid w:val="00AE61DB"/>
    <w:rsid w:val="00AE641E"/>
    <w:rsid w:val="00B0131C"/>
    <w:rsid w:val="00B23008"/>
    <w:rsid w:val="00B233A9"/>
    <w:rsid w:val="00B25297"/>
    <w:rsid w:val="00B30AEC"/>
    <w:rsid w:val="00B3256C"/>
    <w:rsid w:val="00B32DF8"/>
    <w:rsid w:val="00B35627"/>
    <w:rsid w:val="00B5614D"/>
    <w:rsid w:val="00B64870"/>
    <w:rsid w:val="00B81591"/>
    <w:rsid w:val="00B83A03"/>
    <w:rsid w:val="00B94398"/>
    <w:rsid w:val="00B94633"/>
    <w:rsid w:val="00BA0B15"/>
    <w:rsid w:val="00BB1095"/>
    <w:rsid w:val="00BC6E56"/>
    <w:rsid w:val="00BE3CD3"/>
    <w:rsid w:val="00BE425B"/>
    <w:rsid w:val="00BE52A1"/>
    <w:rsid w:val="00BE659B"/>
    <w:rsid w:val="00BF155F"/>
    <w:rsid w:val="00BF4605"/>
    <w:rsid w:val="00C023F5"/>
    <w:rsid w:val="00C02C22"/>
    <w:rsid w:val="00C032C0"/>
    <w:rsid w:val="00C052D7"/>
    <w:rsid w:val="00C066CD"/>
    <w:rsid w:val="00C078A2"/>
    <w:rsid w:val="00C30423"/>
    <w:rsid w:val="00C45409"/>
    <w:rsid w:val="00C463E0"/>
    <w:rsid w:val="00C51868"/>
    <w:rsid w:val="00C6083D"/>
    <w:rsid w:val="00C6222A"/>
    <w:rsid w:val="00C631BB"/>
    <w:rsid w:val="00C676F8"/>
    <w:rsid w:val="00C76495"/>
    <w:rsid w:val="00C83EEC"/>
    <w:rsid w:val="00C87546"/>
    <w:rsid w:val="00C90A92"/>
    <w:rsid w:val="00C90F5A"/>
    <w:rsid w:val="00C9475F"/>
    <w:rsid w:val="00C95AD2"/>
    <w:rsid w:val="00CB22CA"/>
    <w:rsid w:val="00CE413B"/>
    <w:rsid w:val="00CF6653"/>
    <w:rsid w:val="00D02767"/>
    <w:rsid w:val="00D06AAB"/>
    <w:rsid w:val="00D11CCE"/>
    <w:rsid w:val="00D11EF2"/>
    <w:rsid w:val="00D17F07"/>
    <w:rsid w:val="00D24191"/>
    <w:rsid w:val="00D26D00"/>
    <w:rsid w:val="00D30B87"/>
    <w:rsid w:val="00D35959"/>
    <w:rsid w:val="00D41EA9"/>
    <w:rsid w:val="00D45AE9"/>
    <w:rsid w:val="00D50F12"/>
    <w:rsid w:val="00D53E71"/>
    <w:rsid w:val="00D5720F"/>
    <w:rsid w:val="00D65A08"/>
    <w:rsid w:val="00D868CA"/>
    <w:rsid w:val="00D874E1"/>
    <w:rsid w:val="00D87E43"/>
    <w:rsid w:val="00D90A34"/>
    <w:rsid w:val="00D9255E"/>
    <w:rsid w:val="00DA1B4F"/>
    <w:rsid w:val="00DA50F7"/>
    <w:rsid w:val="00DC4EA8"/>
    <w:rsid w:val="00DD5946"/>
    <w:rsid w:val="00DF2F8C"/>
    <w:rsid w:val="00DF615F"/>
    <w:rsid w:val="00E23142"/>
    <w:rsid w:val="00E33743"/>
    <w:rsid w:val="00E4632B"/>
    <w:rsid w:val="00E468B2"/>
    <w:rsid w:val="00E47C39"/>
    <w:rsid w:val="00E53142"/>
    <w:rsid w:val="00E53C4C"/>
    <w:rsid w:val="00E60084"/>
    <w:rsid w:val="00E6355F"/>
    <w:rsid w:val="00E67A57"/>
    <w:rsid w:val="00E74310"/>
    <w:rsid w:val="00E763AF"/>
    <w:rsid w:val="00E80608"/>
    <w:rsid w:val="00E85D0B"/>
    <w:rsid w:val="00EB1930"/>
    <w:rsid w:val="00EB29C2"/>
    <w:rsid w:val="00EB5570"/>
    <w:rsid w:val="00ED3DE5"/>
    <w:rsid w:val="00EE6A24"/>
    <w:rsid w:val="00F002C1"/>
    <w:rsid w:val="00F17BDB"/>
    <w:rsid w:val="00F210B7"/>
    <w:rsid w:val="00F35A07"/>
    <w:rsid w:val="00F40D27"/>
    <w:rsid w:val="00F45110"/>
    <w:rsid w:val="00F56419"/>
    <w:rsid w:val="00F63C6F"/>
    <w:rsid w:val="00F76E88"/>
    <w:rsid w:val="00F80C3E"/>
    <w:rsid w:val="00F965B8"/>
    <w:rsid w:val="00FA1645"/>
    <w:rsid w:val="00FA200E"/>
    <w:rsid w:val="00FA3DE1"/>
    <w:rsid w:val="00FA3F30"/>
    <w:rsid w:val="00FA6ADB"/>
    <w:rsid w:val="00FB21DF"/>
    <w:rsid w:val="00FB6667"/>
    <w:rsid w:val="00FC4E3C"/>
    <w:rsid w:val="00FD494F"/>
    <w:rsid w:val="00FE0A65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1DBAEF23"/>
  <w15:docId w15:val="{4C25BB6D-D92D-4BA4-BC00-A55E7241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F7B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1F1CF6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1F1CF6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1F1CF6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rsid w:val="001F1CF6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rsid w:val="001F1CF6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1F1CF6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1F1CF6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1F1CF6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1F1CF6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1F1CF6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1F1CF6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1F1CF6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F1CF6"/>
    <w:rPr>
      <w:rFonts w:ascii="Times New Roman" w:hAnsi="Times New Roman" w:cs="Times New Roman"/>
      <w:b/>
      <w:bCs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CF6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1F1C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1F1CF6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1F1CF6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A27D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5E16C0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5E16C0"/>
    <w:pPr>
      <w:widowControl w:val="0"/>
      <w:shd w:val="clear" w:color="auto" w:fill="FFFFFF"/>
      <w:suppressAutoHyphens w:val="0"/>
      <w:spacing w:before="300" w:after="0" w:line="209" w:lineRule="exact"/>
      <w:ind w:hanging="1000"/>
      <w:jc w:val="right"/>
    </w:pPr>
    <w:rPr>
      <w:rFonts w:ascii="Franklin Gothic Heavy" w:eastAsia="Franklin Gothic Heavy" w:hAnsi="Franklin Gothic Heavy" w:cs="Times New Roman"/>
      <w:sz w:val="18"/>
      <w:szCs w:val="18"/>
    </w:rPr>
  </w:style>
  <w:style w:type="character" w:customStyle="1" w:styleId="TeksttreciExact">
    <w:name w:val="Tekst treści Exact"/>
    <w:rsid w:val="005E16C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Teksttreci2">
    <w:name w:val="Tekst treści (2)_"/>
    <w:link w:val="Teksttreci20"/>
    <w:rsid w:val="005E16C0"/>
    <w:rPr>
      <w:rFonts w:ascii="Franklin Gothic Heavy" w:eastAsia="Franklin Gothic Heavy" w:hAnsi="Franklin Gothic Heavy" w:cs="Franklin Gothic Heavy"/>
      <w:b/>
      <w:bCs/>
      <w:sz w:val="18"/>
      <w:szCs w:val="18"/>
      <w:shd w:val="clear" w:color="auto" w:fill="FFFFFF"/>
    </w:rPr>
  </w:style>
  <w:style w:type="character" w:customStyle="1" w:styleId="Teksttreci2Bezpogrubienia">
    <w:name w:val="Tekst treści (2) + Bez pogrubienia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E16C0"/>
    <w:pPr>
      <w:widowControl w:val="0"/>
      <w:shd w:val="clear" w:color="auto" w:fill="FFFFFF"/>
      <w:suppressAutoHyphens w:val="0"/>
      <w:spacing w:after="0" w:line="194" w:lineRule="exact"/>
      <w:jc w:val="center"/>
    </w:pPr>
    <w:rPr>
      <w:rFonts w:ascii="Franklin Gothic Heavy" w:eastAsia="Franklin Gothic Heavy" w:hAnsi="Franklin Gothic Heavy" w:cs="Times New Roman"/>
      <w:b/>
      <w:bCs/>
      <w:sz w:val="18"/>
      <w:szCs w:val="18"/>
    </w:rPr>
  </w:style>
  <w:style w:type="character" w:customStyle="1" w:styleId="TeksttreciMSReferenceSansSerifKursywa">
    <w:name w:val="Tekst treści + MS Reference Sans Serif;Kursywa"/>
    <w:rsid w:val="005E16C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styleId="Hipercze">
    <w:name w:val="Hyperlink"/>
    <w:rsid w:val="005E16C0"/>
    <w:rPr>
      <w:color w:val="0066CC"/>
      <w:u w:val="single"/>
    </w:rPr>
  </w:style>
  <w:style w:type="character" w:customStyle="1" w:styleId="Teksttreci3Exact">
    <w:name w:val="Tekst treści (3) Exact"/>
    <w:link w:val="Teksttreci3"/>
    <w:rsid w:val="005E16C0"/>
    <w:rPr>
      <w:rFonts w:ascii="Franklin Gothic Heavy" w:eastAsia="Franklin Gothic Heavy" w:hAnsi="Franklin Gothic Heavy" w:cs="Franklin Gothic Heavy"/>
      <w:spacing w:val="10"/>
      <w:sz w:val="12"/>
      <w:szCs w:val="12"/>
      <w:shd w:val="clear" w:color="auto" w:fill="FFFFFF"/>
    </w:rPr>
  </w:style>
  <w:style w:type="character" w:customStyle="1" w:styleId="Teksttreci3Odstpy0ptExact">
    <w:name w:val="Tekst treści (3) + Odstępy 0 pt Exact"/>
    <w:rsid w:val="005E16C0"/>
    <w:rPr>
      <w:rFonts w:ascii="Franklin Gothic Heavy" w:eastAsia="Franklin Gothic Heavy" w:hAnsi="Franklin Gothic Heavy" w:cs="Franklin Gothic Heavy"/>
      <w:color w:val="000000"/>
      <w:spacing w:val="7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paragraph" w:customStyle="1" w:styleId="Teksttreci3">
    <w:name w:val="Tekst treści (3)"/>
    <w:basedOn w:val="Normalny"/>
    <w:link w:val="Teksttreci3Exact"/>
    <w:rsid w:val="005E16C0"/>
    <w:pPr>
      <w:widowControl w:val="0"/>
      <w:shd w:val="clear" w:color="auto" w:fill="FFFFFF"/>
      <w:suppressAutoHyphens w:val="0"/>
      <w:spacing w:after="0" w:line="151" w:lineRule="exact"/>
      <w:jc w:val="center"/>
    </w:pPr>
    <w:rPr>
      <w:rFonts w:ascii="Franklin Gothic Heavy" w:eastAsia="Franklin Gothic Heavy" w:hAnsi="Franklin Gothic Heavy" w:cs="Times New Roman"/>
      <w:spacing w:val="10"/>
      <w:sz w:val="12"/>
      <w:szCs w:val="12"/>
    </w:rPr>
  </w:style>
  <w:style w:type="character" w:customStyle="1" w:styleId="Teksttreci30">
    <w:name w:val="Tekst treści (3)_"/>
    <w:rsid w:val="00DF615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659B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E659B"/>
    <w:rPr>
      <w:rFonts w:cs="Calibri"/>
      <w:sz w:val="22"/>
      <w:szCs w:val="22"/>
      <w:lang w:eastAsia="ar-SA"/>
    </w:rPr>
  </w:style>
  <w:style w:type="character" w:customStyle="1" w:styleId="FontStyle32">
    <w:name w:val="Font Style32"/>
    <w:rsid w:val="00A271A8"/>
    <w:rPr>
      <w:rFonts w:ascii="Arial Unicode MS" w:eastAsia="Arial Unicode MS" w:hAnsi="Arial Unicode MS" w:cs="Arial Unicode MS"/>
      <w:sz w:val="14"/>
      <w:szCs w:val="14"/>
    </w:rPr>
  </w:style>
  <w:style w:type="paragraph" w:customStyle="1" w:styleId="Style5">
    <w:name w:val="Style5"/>
    <w:basedOn w:val="Normalny"/>
    <w:rsid w:val="00A271A8"/>
    <w:pPr>
      <w:widowControl w:val="0"/>
      <w:autoSpaceDE w:val="0"/>
      <w:spacing w:after="0" w:line="195" w:lineRule="exact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paragraph" w:customStyle="1" w:styleId="Style7">
    <w:name w:val="Style7"/>
    <w:basedOn w:val="Normalny"/>
    <w:rsid w:val="00A271A8"/>
    <w:pPr>
      <w:widowControl w:val="0"/>
      <w:autoSpaceDE w:val="0"/>
      <w:spacing w:after="0" w:line="293" w:lineRule="exact"/>
      <w:ind w:hanging="317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FontStyle40">
    <w:name w:val="Font Style40"/>
    <w:rsid w:val="00A271A8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Teksttreci95pt">
    <w:name w:val="Tekst treści + 9;5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8Exact">
    <w:name w:val="Tekst treści (8) Exact"/>
    <w:link w:val="Teksttreci8"/>
    <w:rsid w:val="00C676F8"/>
    <w:rPr>
      <w:rFonts w:ascii="CordiaUPC" w:eastAsia="CordiaUPC" w:hAnsi="CordiaUPC" w:cs="CordiaUPC"/>
      <w:b/>
      <w:bCs/>
      <w:sz w:val="32"/>
      <w:szCs w:val="32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C676F8"/>
    <w:pPr>
      <w:widowControl w:val="0"/>
      <w:shd w:val="clear" w:color="auto" w:fill="FFFFFF"/>
      <w:suppressAutoHyphens w:val="0"/>
      <w:spacing w:before="600" w:after="0" w:line="0" w:lineRule="atLeast"/>
    </w:pPr>
    <w:rPr>
      <w:rFonts w:ascii="CordiaUPC" w:eastAsia="CordiaUPC" w:hAnsi="CordiaUPC" w:cs="Times New Roman"/>
      <w:b/>
      <w:bCs/>
      <w:sz w:val="32"/>
      <w:szCs w:val="32"/>
    </w:rPr>
  </w:style>
  <w:style w:type="character" w:customStyle="1" w:styleId="Teksttreci13ptOdstpy0pt">
    <w:name w:val="Tekst treści + 13 pt;Odstępy 0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Stopka0">
    <w:name w:val="Stopka_"/>
    <w:link w:val="Stopka1"/>
    <w:rsid w:val="00C676F8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Stopka1">
    <w:name w:val="Stopka1"/>
    <w:basedOn w:val="Normalny"/>
    <w:link w:val="Stopka0"/>
    <w:rsid w:val="00C676F8"/>
    <w:pPr>
      <w:widowControl w:val="0"/>
      <w:shd w:val="clear" w:color="auto" w:fill="FFFFFF"/>
      <w:suppressAutoHyphens w:val="0"/>
      <w:spacing w:after="0" w:line="398" w:lineRule="exact"/>
      <w:ind w:hanging="320"/>
      <w:jc w:val="both"/>
    </w:pPr>
    <w:rPr>
      <w:rFonts w:ascii="Times New Roman" w:hAnsi="Times New Roman" w:cs="Times New Roman"/>
    </w:rPr>
  </w:style>
  <w:style w:type="character" w:customStyle="1" w:styleId="Teksttreci5">
    <w:name w:val="Tekst treści (5)_"/>
    <w:link w:val="Teksttreci50"/>
    <w:rsid w:val="00E53142"/>
    <w:rPr>
      <w:rFonts w:eastAsia="Calibri" w:cs="Calibri"/>
      <w:b/>
      <w:bCs/>
      <w:i/>
      <w:iCs/>
      <w:sz w:val="19"/>
      <w:szCs w:val="19"/>
      <w:shd w:val="clear" w:color="auto" w:fill="FFFFFF"/>
    </w:rPr>
  </w:style>
  <w:style w:type="character" w:customStyle="1" w:styleId="Teksttreci5BezpogrubieniaBezkursywy">
    <w:name w:val="Tekst treści (5) + Bez pogrubienia;Bez kursywy"/>
    <w:rsid w:val="00E53142"/>
    <w:rPr>
      <w:rFonts w:eastAsia="Calibri" w:cs="Calibri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Bezkursywy">
    <w:name w:val="Tekst treści + Bez kursywy"/>
    <w:rsid w:val="00E5314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E53142"/>
    <w:pPr>
      <w:widowControl w:val="0"/>
      <w:shd w:val="clear" w:color="auto" w:fill="FFFFFF"/>
      <w:suppressAutoHyphens w:val="0"/>
      <w:spacing w:before="240" w:after="240" w:line="246" w:lineRule="exact"/>
    </w:pPr>
    <w:rPr>
      <w:rFonts w:eastAsia="Calibri" w:cs="Times New Roman"/>
      <w:b/>
      <w:bCs/>
      <w:i/>
      <w:iCs/>
      <w:sz w:val="19"/>
      <w:szCs w:val="19"/>
    </w:rPr>
  </w:style>
  <w:style w:type="paragraph" w:customStyle="1" w:styleId="ust">
    <w:name w:val="ust"/>
    <w:rsid w:val="007E5331"/>
    <w:pPr>
      <w:spacing w:before="60" w:after="60"/>
      <w:ind w:left="426" w:hanging="284"/>
      <w:jc w:val="both"/>
    </w:pPr>
    <w:rPr>
      <w:rFonts w:ascii="Times New Roman" w:eastAsia="Calibri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9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5974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7E5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682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5682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6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5682"/>
    <w:rPr>
      <w:rFonts w:cs="Calibri"/>
      <w:b/>
      <w:bCs/>
      <w:lang w:eastAsia="ar-SA"/>
    </w:rPr>
  </w:style>
  <w:style w:type="character" w:customStyle="1" w:styleId="Teksttreci9">
    <w:name w:val="Tekst treści (9)_"/>
    <w:link w:val="Teksttreci90"/>
    <w:rsid w:val="00E67A5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Teksttreci9Bezkursywy">
    <w:name w:val="Tekst treści (9) + Bez kursywy"/>
    <w:rsid w:val="00E67A5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9TimesNewRoman12ptBezkursywy">
    <w:name w:val="Tekst treści (9) + Times New Roman;12 pt;Bez kursywy"/>
    <w:rsid w:val="00E67A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E67A5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10Bezpogrubienia">
    <w:name w:val="Tekst treści (10) + Bez pogrubienia"/>
    <w:rsid w:val="00E67A57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90">
    <w:name w:val="Tekst treści (9)"/>
    <w:basedOn w:val="Normalny"/>
    <w:link w:val="Teksttreci9"/>
    <w:rsid w:val="00E67A57"/>
    <w:pPr>
      <w:widowControl w:val="0"/>
      <w:shd w:val="clear" w:color="auto" w:fill="FFFFFF"/>
      <w:suppressAutoHyphens w:val="0"/>
      <w:spacing w:before="300" w:after="0" w:line="263" w:lineRule="exact"/>
      <w:jc w:val="both"/>
    </w:pPr>
    <w:rPr>
      <w:rFonts w:ascii="Arial" w:eastAsia="Arial" w:hAnsi="Arial" w:cs="Times New Roman"/>
      <w:i/>
      <w:iCs/>
      <w:sz w:val="23"/>
      <w:szCs w:val="23"/>
    </w:rPr>
  </w:style>
  <w:style w:type="paragraph" w:customStyle="1" w:styleId="Teksttreci100">
    <w:name w:val="Tekst treści (10)"/>
    <w:basedOn w:val="Normalny"/>
    <w:link w:val="Teksttreci10"/>
    <w:rsid w:val="00E67A57"/>
    <w:pPr>
      <w:widowControl w:val="0"/>
      <w:shd w:val="clear" w:color="auto" w:fill="FFFFFF"/>
      <w:suppressAutoHyphens w:val="0"/>
      <w:spacing w:after="240" w:line="263" w:lineRule="exact"/>
      <w:ind w:firstLine="720"/>
      <w:jc w:val="both"/>
    </w:pPr>
    <w:rPr>
      <w:rFonts w:ascii="Arial" w:eastAsia="Arial" w:hAnsi="Arial" w:cs="Times New Roman"/>
      <w:b/>
      <w:bCs/>
      <w:sz w:val="23"/>
      <w:szCs w:val="23"/>
    </w:rPr>
  </w:style>
  <w:style w:type="character" w:customStyle="1" w:styleId="Nagweklubstopka">
    <w:name w:val="Nagłówek lub stopka_"/>
    <w:link w:val="Nagweklubstopka0"/>
    <w:rsid w:val="00E67A5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010ptKursywa">
    <w:name w:val="Tekst treści (10) + 10 pt;Kursywa"/>
    <w:rsid w:val="00E67A5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E67A57"/>
    <w:pPr>
      <w:widowControl w:val="0"/>
      <w:shd w:val="clear" w:color="auto" w:fill="FFFFFF"/>
      <w:suppressAutoHyphens w:val="0"/>
      <w:spacing w:after="0" w:line="0" w:lineRule="atLeast"/>
      <w:jc w:val="both"/>
    </w:pPr>
    <w:rPr>
      <w:rFonts w:ascii="Arial" w:eastAsia="Arial" w:hAnsi="Arial" w:cs="Times New Roman"/>
      <w:sz w:val="17"/>
      <w:szCs w:val="17"/>
    </w:rPr>
  </w:style>
  <w:style w:type="character" w:customStyle="1" w:styleId="Teksttreci13">
    <w:name w:val="Tekst treści (13)_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30">
    <w:name w:val="Tekst treści (13)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4">
    <w:name w:val="Tekst treści (4)_"/>
    <w:link w:val="Teksttreci40"/>
    <w:rsid w:val="00D65A08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4115pt">
    <w:name w:val="Tekst treści (4) + 11;5 pt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65A08"/>
    <w:pPr>
      <w:widowControl w:val="0"/>
      <w:shd w:val="clear" w:color="auto" w:fill="FFFFFF"/>
      <w:suppressAutoHyphens w:val="0"/>
      <w:spacing w:after="240" w:line="278" w:lineRule="exact"/>
    </w:pPr>
    <w:rPr>
      <w:rFonts w:ascii="Arial" w:eastAsia="Arial" w:hAnsi="Arial" w:cs="Times New Roman"/>
      <w:i/>
      <w:iCs/>
    </w:rPr>
  </w:style>
  <w:style w:type="character" w:customStyle="1" w:styleId="TeksttreciMaelitery">
    <w:name w:val="Tekst treści + Małe litery"/>
    <w:rsid w:val="00D65A0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rsid w:val="00B943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Teksttreci4KursywaOdstpy0pt">
    <w:name w:val="Tekst treści (4) + Kursywa;Odstępy 0 pt"/>
    <w:rsid w:val="00D11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locked/>
    <w:rsid w:val="00E4632B"/>
    <w:rPr>
      <w:rFonts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42018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42018A"/>
    <w:rPr>
      <w:rFonts w:cs="Calibri"/>
      <w:sz w:val="22"/>
      <w:szCs w:val="22"/>
      <w:lang w:eastAsia="ar-SA"/>
    </w:rPr>
  </w:style>
  <w:style w:type="paragraph" w:styleId="Lista">
    <w:name w:val="List"/>
    <w:basedOn w:val="Normalny"/>
    <w:rsid w:val="00A637EE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treci80">
    <w:name w:val="Tekst treści (8)_"/>
    <w:basedOn w:val="Domylnaczcionkaakapitu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8Bezkursywy">
    <w:name w:val="Tekst treści (8) + Bez kursywy"/>
    <w:basedOn w:val="Teksttreci80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olour">
    <w:name w:val="colour"/>
    <w:basedOn w:val="Domylnaczcionkaakapitu"/>
    <w:rsid w:val="001F3694"/>
  </w:style>
  <w:style w:type="paragraph" w:customStyle="1" w:styleId="Bezodstpw1">
    <w:name w:val="Bez odstępów1"/>
    <w:uiPriority w:val="99"/>
    <w:rsid w:val="00FA1645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customStyle="1" w:styleId="PogrubienieTeksttreci495ptBezkursywy">
    <w:name w:val="Pogrubienie;Tekst treści (4) + 9;5 pt;Bez kursywy"/>
    <w:basedOn w:val="Teksttreci4"/>
    <w:rsid w:val="00E85D0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55pt">
    <w:name w:val="Tekst treści + 5;5 pt"/>
    <w:basedOn w:val="Teksttreci"/>
    <w:rsid w:val="00E85D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 w:eastAsia="pl-PL" w:bidi="pl-PL"/>
    </w:rPr>
  </w:style>
  <w:style w:type="character" w:customStyle="1" w:styleId="Teksttreci565ptBezpogrubienia">
    <w:name w:val="Tekst treści (5) + 6;5 pt;Bez pogrubienia"/>
    <w:basedOn w:val="Teksttreci5"/>
    <w:rsid w:val="00E85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E85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Teksttreci7">
    <w:name w:val="Tekst treści + 7"/>
    <w:aliases w:val="5 pt,Odstępy 0 pt"/>
    <w:basedOn w:val="Domylnaczcionkaakapitu"/>
    <w:rsid w:val="000353ED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5"/>
      <w:szCs w:val="15"/>
      <w:u w:val="none"/>
      <w:effect w:val="none"/>
      <w:lang w:val="pl-PL" w:eastAsia="pl-PL" w:bidi="pl-PL"/>
    </w:rPr>
  </w:style>
  <w:style w:type="character" w:styleId="Numerstrony">
    <w:name w:val="page number"/>
    <w:basedOn w:val="Domylnaczcionkaakapitu"/>
    <w:rsid w:val="008043BC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E47C39"/>
    <w:rPr>
      <w:rFonts w:cs="Calibri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DA1B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CAE5E-8977-477D-8F60-1B513451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user</cp:lastModifiedBy>
  <cp:revision>43</cp:revision>
  <cp:lastPrinted>2015-10-29T05:39:00Z</cp:lastPrinted>
  <dcterms:created xsi:type="dcterms:W3CDTF">2018-09-11T07:42:00Z</dcterms:created>
  <dcterms:modified xsi:type="dcterms:W3CDTF">2021-03-09T13:56:00Z</dcterms:modified>
</cp:coreProperties>
</file>