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A57" w:rsidRPr="006B0405" w:rsidRDefault="00815E0E" w:rsidP="00AB2D67">
      <w:pPr>
        <w:autoSpaceDE w:val="0"/>
        <w:autoSpaceDN w:val="0"/>
        <w:adjustRightInd w:val="0"/>
        <w:spacing w:after="0"/>
        <w:jc w:val="right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Cambria"/>
          <w:iCs/>
          <w:sz w:val="20"/>
          <w:szCs w:val="20"/>
        </w:rPr>
        <w:t>Obrazów</w:t>
      </w:r>
      <w:r w:rsidR="00C90A92" w:rsidRPr="006B0405">
        <w:rPr>
          <w:rFonts w:asciiTheme="majorHAnsi" w:hAnsiTheme="majorHAnsi" w:cs="Cambria"/>
          <w:iCs/>
          <w:sz w:val="20"/>
          <w:szCs w:val="20"/>
        </w:rPr>
        <w:t xml:space="preserve">, dnia </w:t>
      </w:r>
      <w:r>
        <w:rPr>
          <w:rFonts w:asciiTheme="majorHAnsi" w:hAnsiTheme="majorHAnsi" w:cs="Cambria"/>
          <w:iCs/>
          <w:sz w:val="20"/>
          <w:szCs w:val="20"/>
        </w:rPr>
        <w:t>18</w:t>
      </w:r>
      <w:r w:rsidR="00D31ACC">
        <w:rPr>
          <w:rFonts w:asciiTheme="majorHAnsi" w:hAnsiTheme="majorHAnsi" w:cs="Cambria"/>
          <w:iCs/>
          <w:sz w:val="20"/>
          <w:szCs w:val="20"/>
        </w:rPr>
        <w:t>.0</w:t>
      </w:r>
      <w:r w:rsidR="00DC18FC">
        <w:rPr>
          <w:rFonts w:asciiTheme="majorHAnsi" w:hAnsiTheme="majorHAnsi" w:cs="Cambria"/>
          <w:iCs/>
          <w:sz w:val="20"/>
          <w:szCs w:val="20"/>
        </w:rPr>
        <w:t>3</w:t>
      </w:r>
      <w:r w:rsidR="00D31ACC">
        <w:rPr>
          <w:rFonts w:asciiTheme="majorHAnsi" w:hAnsiTheme="majorHAnsi" w:cs="Cambria"/>
          <w:iCs/>
          <w:sz w:val="20"/>
          <w:szCs w:val="20"/>
        </w:rPr>
        <w:t>.</w:t>
      </w:r>
      <w:r w:rsidR="00420D65">
        <w:rPr>
          <w:rFonts w:asciiTheme="majorHAnsi" w:hAnsiTheme="majorHAnsi" w:cs="Cambria"/>
          <w:iCs/>
          <w:sz w:val="20"/>
          <w:szCs w:val="20"/>
        </w:rPr>
        <w:t>2019</w:t>
      </w:r>
      <w:r w:rsidR="003B6359" w:rsidRPr="006B0405">
        <w:rPr>
          <w:rFonts w:asciiTheme="majorHAnsi" w:hAnsiTheme="majorHAnsi" w:cs="Cambria"/>
          <w:iCs/>
          <w:sz w:val="20"/>
          <w:szCs w:val="20"/>
        </w:rPr>
        <w:t xml:space="preserve"> r</w:t>
      </w:r>
      <w:r w:rsidR="00C90A92" w:rsidRPr="006B0405">
        <w:rPr>
          <w:rFonts w:asciiTheme="majorHAnsi" w:hAnsiTheme="majorHAnsi" w:cs="Cambria"/>
          <w:iCs/>
          <w:sz w:val="20"/>
          <w:szCs w:val="20"/>
        </w:rPr>
        <w:t>.</w:t>
      </w:r>
    </w:p>
    <w:p w:rsidR="00C052D7" w:rsidRPr="006B0405" w:rsidRDefault="00C052D7" w:rsidP="000353ED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b/>
          <w:bCs/>
          <w:sz w:val="20"/>
          <w:szCs w:val="20"/>
        </w:rPr>
      </w:pPr>
    </w:p>
    <w:p w:rsidR="000858F1" w:rsidRPr="006B0405" w:rsidRDefault="000858F1" w:rsidP="00AB2D67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6B0405">
        <w:rPr>
          <w:rFonts w:asciiTheme="majorHAnsi" w:hAnsiTheme="majorHAnsi" w:cs="Arial"/>
          <w:b/>
          <w:bCs/>
          <w:sz w:val="20"/>
          <w:szCs w:val="20"/>
        </w:rPr>
        <w:t>INFORMACJA</w:t>
      </w:r>
      <w:r w:rsidR="001E755C" w:rsidRPr="006B0405">
        <w:rPr>
          <w:rFonts w:asciiTheme="majorHAnsi" w:hAnsiTheme="majorHAnsi" w:cs="Arial"/>
          <w:b/>
          <w:bCs/>
          <w:sz w:val="20"/>
          <w:szCs w:val="20"/>
        </w:rPr>
        <w:t xml:space="preserve"> </w:t>
      </w:r>
      <w:r w:rsidR="0068585E" w:rsidRPr="006B0405">
        <w:rPr>
          <w:rFonts w:asciiTheme="majorHAnsi" w:hAnsiTheme="majorHAnsi" w:cs="Arial"/>
          <w:b/>
          <w:bCs/>
          <w:sz w:val="20"/>
          <w:szCs w:val="20"/>
        </w:rPr>
        <w:t xml:space="preserve">dla Wykonawców </w:t>
      </w:r>
      <w:r w:rsidR="001E755C" w:rsidRPr="006B0405">
        <w:rPr>
          <w:rFonts w:asciiTheme="majorHAnsi" w:hAnsiTheme="majorHAnsi" w:cs="Arial"/>
          <w:b/>
          <w:bCs/>
          <w:sz w:val="20"/>
          <w:szCs w:val="20"/>
        </w:rPr>
        <w:t xml:space="preserve">nr </w:t>
      </w:r>
      <w:r w:rsidR="00815E0E">
        <w:rPr>
          <w:rFonts w:asciiTheme="majorHAnsi" w:hAnsiTheme="majorHAnsi" w:cs="Arial"/>
          <w:b/>
          <w:bCs/>
          <w:sz w:val="20"/>
          <w:szCs w:val="20"/>
        </w:rPr>
        <w:t>4</w:t>
      </w:r>
    </w:p>
    <w:p w:rsidR="00C052D7" w:rsidRPr="006B0405" w:rsidRDefault="00C052D7" w:rsidP="00AB2D67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Arial"/>
          <w:b/>
          <w:bCs/>
          <w:sz w:val="20"/>
          <w:szCs w:val="20"/>
        </w:rPr>
      </w:pPr>
    </w:p>
    <w:p w:rsidR="000858F1" w:rsidRPr="006B0405" w:rsidRDefault="000858F1" w:rsidP="00AB2D67">
      <w:pPr>
        <w:pStyle w:val="Tytu"/>
        <w:pBdr>
          <w:bottom w:val="single" w:sz="4" w:space="1" w:color="auto"/>
        </w:pBdr>
        <w:spacing w:line="276" w:lineRule="auto"/>
        <w:rPr>
          <w:rFonts w:asciiTheme="majorHAnsi" w:hAnsiTheme="majorHAnsi" w:cs="Arial"/>
          <w:sz w:val="20"/>
          <w:szCs w:val="20"/>
        </w:rPr>
      </w:pPr>
      <w:r w:rsidRPr="006B0405">
        <w:rPr>
          <w:rFonts w:asciiTheme="majorHAnsi" w:hAnsiTheme="majorHAnsi" w:cs="Arial"/>
          <w:sz w:val="20"/>
          <w:szCs w:val="20"/>
        </w:rPr>
        <w:t>Dotyczy: Postępowania o udzielenie zamówienia publicznego</w:t>
      </w:r>
    </w:p>
    <w:p w:rsidR="00C052D7" w:rsidRPr="006B0405" w:rsidRDefault="00C052D7" w:rsidP="00AB2D67">
      <w:pPr>
        <w:pStyle w:val="Podtytu"/>
        <w:jc w:val="center"/>
        <w:rPr>
          <w:rFonts w:asciiTheme="majorHAnsi" w:hAnsiTheme="majorHAnsi"/>
          <w:sz w:val="20"/>
          <w:szCs w:val="20"/>
        </w:rPr>
      </w:pPr>
    </w:p>
    <w:p w:rsidR="003B6359" w:rsidRPr="006B0405" w:rsidRDefault="003B6359" w:rsidP="00AB2D67">
      <w:pPr>
        <w:shd w:val="clear" w:color="auto" w:fill="BFBFBF"/>
        <w:jc w:val="center"/>
        <w:rPr>
          <w:rFonts w:asciiTheme="majorHAnsi" w:hAnsiTheme="majorHAnsi" w:cs="Arial"/>
          <w:b/>
          <w:sz w:val="20"/>
          <w:szCs w:val="20"/>
          <w:u w:val="single"/>
        </w:rPr>
      </w:pPr>
      <w:r w:rsidRPr="006B0405">
        <w:rPr>
          <w:rFonts w:asciiTheme="majorHAnsi" w:hAnsiTheme="majorHAnsi" w:cs="Arial"/>
          <w:b/>
          <w:sz w:val="20"/>
          <w:szCs w:val="20"/>
          <w:u w:val="single"/>
        </w:rPr>
        <w:t>Dotyczy: Postępowania o udzielenie zamówienia publicznego</w:t>
      </w:r>
    </w:p>
    <w:p w:rsidR="00E85D0B" w:rsidRDefault="00815E0E" w:rsidP="003D5773">
      <w:pPr>
        <w:shd w:val="clear" w:color="auto" w:fill="BFBFBF"/>
        <w:spacing w:after="0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D418C3">
        <w:rPr>
          <w:rFonts w:ascii="Cambria" w:hAnsi="Cambria"/>
          <w:b/>
          <w:bCs/>
          <w:iCs/>
          <w:sz w:val="20"/>
          <w:szCs w:val="20"/>
        </w:rPr>
        <w:t>„</w:t>
      </w:r>
      <w:r w:rsidRPr="00D418C3">
        <w:rPr>
          <w:rFonts w:ascii="Cambria" w:hAnsi="Cambria" w:cs="Arial"/>
          <w:b/>
          <w:bCs/>
          <w:sz w:val="20"/>
          <w:szCs w:val="20"/>
        </w:rPr>
        <w:t xml:space="preserve">Dostawa i montaż kolektorów słonecznych, instalacji fotowoltaicznych, na terenie Gmin: Obrazów, Wilczyce, Sadowie, Wojciechowice, Waśniów w </w:t>
      </w:r>
      <w:r>
        <w:rPr>
          <w:rFonts w:ascii="Cambria" w:hAnsi="Cambria" w:cs="Arial"/>
          <w:b/>
          <w:bCs/>
          <w:sz w:val="20"/>
          <w:szCs w:val="20"/>
        </w:rPr>
        <w:t>systemie „zaprojektuj i wybuduj</w:t>
      </w:r>
      <w:r w:rsidRPr="00D418C3">
        <w:rPr>
          <w:rFonts w:ascii="Cambria" w:hAnsi="Cambria" w:cs="Arial"/>
          <w:b/>
          <w:bCs/>
          <w:lang w:eastAsia="x-none"/>
        </w:rPr>
        <w:t>”</w:t>
      </w:r>
    </w:p>
    <w:p w:rsidR="00DF0774" w:rsidRDefault="00DF0774" w:rsidP="000353ED">
      <w:pPr>
        <w:suppressAutoHyphens w:val="0"/>
        <w:spacing w:after="0"/>
        <w:jc w:val="both"/>
        <w:rPr>
          <w:rFonts w:ascii="Cambria" w:hAnsi="Cambria"/>
          <w:b/>
          <w:sz w:val="20"/>
          <w:szCs w:val="20"/>
          <w:lang w:eastAsia="en-US"/>
        </w:rPr>
      </w:pPr>
    </w:p>
    <w:p w:rsidR="00C46F4B" w:rsidRPr="00D418C3" w:rsidRDefault="00C46F4B" w:rsidP="00C46F4B">
      <w:pPr>
        <w:spacing w:after="0"/>
        <w:ind w:left="284"/>
        <w:rPr>
          <w:rFonts w:ascii="Cambria" w:hAnsi="Cambria" w:cs="Arial"/>
          <w:sz w:val="20"/>
          <w:szCs w:val="20"/>
        </w:rPr>
      </w:pPr>
      <w:r w:rsidRPr="00D418C3">
        <w:rPr>
          <w:rFonts w:ascii="Cambria" w:hAnsi="Cambria" w:cs="Arial"/>
          <w:bCs/>
          <w:sz w:val="20"/>
          <w:szCs w:val="20"/>
        </w:rPr>
        <w:t xml:space="preserve">Zamawiający </w:t>
      </w:r>
      <w:r w:rsidRPr="00D418C3">
        <w:rPr>
          <w:rFonts w:ascii="Cambria" w:hAnsi="Cambria" w:cs="Arial"/>
          <w:sz w:val="20"/>
          <w:szCs w:val="20"/>
        </w:rPr>
        <w:t>dział</w:t>
      </w:r>
      <w:r>
        <w:rPr>
          <w:rFonts w:ascii="Cambria" w:hAnsi="Cambria" w:cs="Arial"/>
          <w:sz w:val="20"/>
          <w:szCs w:val="20"/>
        </w:rPr>
        <w:t>ając na podstawie art. 38 ust. 4, 4a</w:t>
      </w:r>
      <w:r w:rsidRPr="00D418C3">
        <w:rPr>
          <w:rFonts w:ascii="Cambria" w:hAnsi="Cambria" w:cs="Arial"/>
          <w:sz w:val="20"/>
          <w:szCs w:val="20"/>
        </w:rPr>
        <w:t xml:space="preserve"> ustawy z dnia 29 stycznia 2004 r. Prawo zamówień publicznych  (</w:t>
      </w:r>
      <w:r w:rsidRPr="00D418C3">
        <w:rPr>
          <w:rFonts w:ascii="Cambria" w:hAnsi="Cambria" w:cs="Arial"/>
          <w:color w:val="000000"/>
          <w:sz w:val="20"/>
          <w:szCs w:val="20"/>
        </w:rPr>
        <w:t>Dz. U. z 2018 r. poz. 1986</w:t>
      </w:r>
      <w:r w:rsidRPr="00D418C3">
        <w:rPr>
          <w:rFonts w:ascii="Cambria" w:hAnsi="Cambria" w:cs="Arial"/>
          <w:sz w:val="20"/>
          <w:szCs w:val="20"/>
        </w:rPr>
        <w:t xml:space="preserve"> – dalej ustawa) </w:t>
      </w:r>
      <w:r>
        <w:rPr>
          <w:rFonts w:ascii="Cambria" w:hAnsi="Cambria" w:cs="Arial"/>
          <w:sz w:val="20"/>
          <w:szCs w:val="20"/>
        </w:rPr>
        <w:t>modyfikuje treść SIWZ</w:t>
      </w:r>
      <w:r w:rsidRPr="00D418C3">
        <w:rPr>
          <w:rFonts w:ascii="Cambria" w:hAnsi="Cambria" w:cs="Arial"/>
          <w:sz w:val="20"/>
          <w:szCs w:val="20"/>
        </w:rPr>
        <w:t>:</w:t>
      </w:r>
    </w:p>
    <w:p w:rsidR="005E2420" w:rsidRDefault="005E2420" w:rsidP="000353ED">
      <w:pPr>
        <w:suppressAutoHyphens w:val="0"/>
        <w:spacing w:after="0"/>
        <w:jc w:val="both"/>
        <w:rPr>
          <w:rFonts w:ascii="Cambria" w:hAnsi="Cambria"/>
          <w:b/>
          <w:sz w:val="20"/>
          <w:szCs w:val="20"/>
          <w:lang w:eastAsia="en-US"/>
        </w:rPr>
      </w:pPr>
    </w:p>
    <w:p w:rsidR="00C46F4B" w:rsidRPr="00080949" w:rsidRDefault="00C46F4B" w:rsidP="00C46F4B">
      <w:pPr>
        <w:ind w:left="284"/>
        <w:jc w:val="both"/>
        <w:rPr>
          <w:rFonts w:ascii="Cambria" w:hAnsi="Cambria" w:cs="Arial"/>
          <w:b/>
          <w:color w:val="FF0000"/>
          <w:sz w:val="20"/>
          <w:szCs w:val="20"/>
        </w:rPr>
      </w:pPr>
      <w:r w:rsidRPr="00080949">
        <w:rPr>
          <w:rFonts w:ascii="Cambria" w:hAnsi="Cambria" w:cs="Arial"/>
          <w:b/>
          <w:color w:val="FF0000"/>
          <w:sz w:val="20"/>
          <w:szCs w:val="20"/>
        </w:rPr>
        <w:t xml:space="preserve">Zamawiający </w:t>
      </w:r>
      <w:r>
        <w:rPr>
          <w:rFonts w:ascii="Cambria" w:hAnsi="Cambria" w:cs="Arial"/>
          <w:b/>
          <w:color w:val="FF0000"/>
          <w:sz w:val="20"/>
          <w:szCs w:val="20"/>
        </w:rPr>
        <w:t>przesuwa termin</w:t>
      </w:r>
      <w:r w:rsidRPr="00080949">
        <w:rPr>
          <w:rFonts w:ascii="Cambria" w:hAnsi="Cambria" w:cs="Arial"/>
          <w:b/>
          <w:color w:val="FF0000"/>
          <w:sz w:val="20"/>
          <w:szCs w:val="20"/>
        </w:rPr>
        <w:t xml:space="preserve"> składania </w:t>
      </w:r>
      <w:r>
        <w:rPr>
          <w:rFonts w:ascii="Cambria" w:hAnsi="Cambria" w:cs="Arial"/>
          <w:b/>
          <w:color w:val="FF0000"/>
          <w:sz w:val="20"/>
          <w:szCs w:val="20"/>
        </w:rPr>
        <w:t xml:space="preserve">i otwarcia </w:t>
      </w:r>
      <w:r w:rsidRPr="00080949">
        <w:rPr>
          <w:rFonts w:ascii="Cambria" w:hAnsi="Cambria" w:cs="Arial"/>
          <w:b/>
          <w:color w:val="FF0000"/>
          <w:sz w:val="20"/>
          <w:szCs w:val="20"/>
        </w:rPr>
        <w:t xml:space="preserve">ofert. Aktualnie obowiązujący termin składania i otwarcia ofert to </w:t>
      </w:r>
      <w:r>
        <w:rPr>
          <w:rFonts w:ascii="Cambria" w:hAnsi="Cambria" w:cs="Arial"/>
          <w:b/>
          <w:color w:val="FF0000"/>
          <w:sz w:val="20"/>
          <w:szCs w:val="20"/>
        </w:rPr>
        <w:t>03.04</w:t>
      </w:r>
      <w:r w:rsidRPr="00080949">
        <w:rPr>
          <w:rFonts w:ascii="Cambria" w:hAnsi="Cambria" w:cs="Arial"/>
          <w:b/>
          <w:color w:val="FF0000"/>
          <w:sz w:val="20"/>
          <w:szCs w:val="20"/>
        </w:rPr>
        <w:t>.201</w:t>
      </w:r>
      <w:r>
        <w:rPr>
          <w:rFonts w:ascii="Cambria" w:hAnsi="Cambria" w:cs="Arial"/>
          <w:b/>
          <w:color w:val="FF0000"/>
          <w:sz w:val="20"/>
          <w:szCs w:val="20"/>
        </w:rPr>
        <w:t>9</w:t>
      </w:r>
      <w:r w:rsidRPr="00080949">
        <w:rPr>
          <w:rFonts w:ascii="Cambria" w:hAnsi="Cambria" w:cs="Arial"/>
          <w:b/>
          <w:color w:val="FF0000"/>
          <w:sz w:val="20"/>
          <w:szCs w:val="20"/>
        </w:rPr>
        <w:t xml:space="preserve"> r., w związku z czym Zamawiający modyfikuje:</w:t>
      </w:r>
    </w:p>
    <w:p w:rsidR="00C46F4B" w:rsidRPr="00080949" w:rsidRDefault="00C46F4B" w:rsidP="00C46F4B">
      <w:pPr>
        <w:ind w:left="284"/>
        <w:jc w:val="both"/>
        <w:rPr>
          <w:rFonts w:ascii="Cambria" w:hAnsi="Cambria" w:cs="Arial"/>
          <w:b/>
          <w:color w:val="000000"/>
          <w:sz w:val="20"/>
          <w:szCs w:val="20"/>
        </w:rPr>
      </w:pPr>
    </w:p>
    <w:p w:rsidR="00C46F4B" w:rsidRPr="00080949" w:rsidRDefault="00C46F4B" w:rsidP="00C46F4B">
      <w:pPr>
        <w:pStyle w:val="Bezodstpw"/>
        <w:numPr>
          <w:ilvl w:val="0"/>
          <w:numId w:val="1"/>
        </w:numPr>
        <w:spacing w:after="240" w:line="276" w:lineRule="auto"/>
        <w:ind w:left="993" w:hanging="426"/>
        <w:jc w:val="both"/>
        <w:rPr>
          <w:rFonts w:ascii="Cambria" w:hAnsi="Cambria"/>
          <w:b/>
          <w:sz w:val="20"/>
          <w:szCs w:val="20"/>
        </w:rPr>
      </w:pPr>
      <w:r w:rsidRPr="00080949">
        <w:rPr>
          <w:rFonts w:ascii="Cambria" w:hAnsi="Cambria"/>
          <w:b/>
          <w:sz w:val="20"/>
          <w:szCs w:val="20"/>
        </w:rPr>
        <w:t xml:space="preserve">treść pkt. </w:t>
      </w:r>
      <w:r>
        <w:rPr>
          <w:rFonts w:ascii="Cambria" w:hAnsi="Cambria"/>
          <w:b/>
          <w:sz w:val="20"/>
          <w:szCs w:val="20"/>
        </w:rPr>
        <w:t>20</w:t>
      </w:r>
      <w:r w:rsidRPr="00080949">
        <w:rPr>
          <w:rFonts w:ascii="Cambria" w:hAnsi="Cambria"/>
          <w:b/>
          <w:sz w:val="20"/>
          <w:szCs w:val="20"/>
        </w:rPr>
        <w:t>.</w:t>
      </w:r>
      <w:r>
        <w:rPr>
          <w:rFonts w:ascii="Cambria" w:hAnsi="Cambria"/>
          <w:b/>
          <w:sz w:val="20"/>
          <w:szCs w:val="20"/>
        </w:rPr>
        <w:t>1</w:t>
      </w:r>
      <w:r w:rsidRPr="00080949">
        <w:rPr>
          <w:rFonts w:ascii="Cambria" w:hAnsi="Cambria"/>
          <w:b/>
          <w:sz w:val="20"/>
          <w:szCs w:val="20"/>
        </w:rPr>
        <w:t xml:space="preserve"> SIWZ, który po modyfikacji przyjmuje brzmienie:</w:t>
      </w:r>
    </w:p>
    <w:p w:rsidR="00C46F4B" w:rsidRPr="00080949" w:rsidRDefault="00C46F4B" w:rsidP="00C46F4B">
      <w:pPr>
        <w:pStyle w:val="Akapitzlist"/>
        <w:numPr>
          <w:ilvl w:val="1"/>
          <w:numId w:val="4"/>
        </w:numPr>
        <w:spacing w:after="120" w:line="252" w:lineRule="auto"/>
        <w:ind w:left="993" w:hanging="426"/>
        <w:contextualSpacing/>
        <w:jc w:val="both"/>
        <w:rPr>
          <w:rFonts w:ascii="Cambria" w:hAnsi="Cambria" w:cs="Arial"/>
          <w:sz w:val="20"/>
          <w:szCs w:val="20"/>
        </w:rPr>
      </w:pPr>
      <w:r w:rsidRPr="00080949">
        <w:rPr>
          <w:rFonts w:ascii="Cambria" w:hAnsi="Cambria" w:cs="Tahoma"/>
          <w:sz w:val="20"/>
          <w:szCs w:val="20"/>
        </w:rPr>
        <w:t>Ofertę należy złożyć w sposób opisany w pkt 19 SIWZ</w:t>
      </w:r>
      <w:r w:rsidRPr="00080949">
        <w:rPr>
          <w:rFonts w:ascii="Cambria" w:hAnsi="Cambria"/>
          <w:b/>
          <w:sz w:val="20"/>
          <w:szCs w:val="20"/>
        </w:rPr>
        <w:t xml:space="preserve"> </w:t>
      </w:r>
      <w:r w:rsidRPr="00080949">
        <w:rPr>
          <w:rFonts w:ascii="Cambria" w:hAnsi="Cambria" w:cs="Tahoma"/>
          <w:sz w:val="20"/>
          <w:szCs w:val="20"/>
        </w:rPr>
        <w:t xml:space="preserve">w terminie </w:t>
      </w:r>
      <w:r w:rsidRPr="00080949">
        <w:rPr>
          <w:rFonts w:ascii="Cambria" w:hAnsi="Cambria" w:cs="Arial"/>
          <w:sz w:val="20"/>
          <w:szCs w:val="20"/>
        </w:rPr>
        <w:t xml:space="preserve">do dnia </w:t>
      </w:r>
      <w:r>
        <w:rPr>
          <w:rFonts w:ascii="Cambria" w:eastAsia="Batang" w:hAnsi="Cambria" w:cs="Arial"/>
          <w:b/>
          <w:bCs/>
          <w:sz w:val="20"/>
          <w:szCs w:val="20"/>
        </w:rPr>
        <w:t>03.04</w:t>
      </w:r>
      <w:r w:rsidRPr="00080949">
        <w:rPr>
          <w:rFonts w:ascii="Cambria" w:eastAsia="Batang" w:hAnsi="Cambria" w:cs="Arial"/>
          <w:b/>
          <w:bCs/>
          <w:sz w:val="20"/>
          <w:szCs w:val="20"/>
        </w:rPr>
        <w:t>.2019 r. </w:t>
      </w:r>
      <w:r w:rsidRPr="00080949">
        <w:rPr>
          <w:rFonts w:ascii="Cambria" w:hAnsi="Cambria" w:cs="Arial"/>
          <w:sz w:val="20"/>
          <w:szCs w:val="20"/>
        </w:rPr>
        <w:t>do godz.</w:t>
      </w:r>
      <w:r w:rsidRPr="00080949">
        <w:rPr>
          <w:rFonts w:ascii="Cambria" w:hAnsi="Cambria" w:cs="Arial"/>
          <w:b/>
          <w:sz w:val="20"/>
          <w:szCs w:val="20"/>
        </w:rPr>
        <w:t xml:space="preserve"> 10.00</w:t>
      </w:r>
    </w:p>
    <w:p w:rsidR="00C46F4B" w:rsidRPr="00080949" w:rsidRDefault="00C46F4B" w:rsidP="00C46F4B">
      <w:pPr>
        <w:pStyle w:val="Bezodstpw"/>
        <w:numPr>
          <w:ilvl w:val="0"/>
          <w:numId w:val="1"/>
        </w:numPr>
        <w:spacing w:after="240" w:line="276" w:lineRule="auto"/>
        <w:ind w:left="993" w:hanging="426"/>
        <w:jc w:val="both"/>
        <w:rPr>
          <w:rFonts w:ascii="Cambria" w:hAnsi="Cambria"/>
          <w:b/>
          <w:sz w:val="20"/>
          <w:szCs w:val="20"/>
        </w:rPr>
      </w:pPr>
      <w:r w:rsidRPr="00080949">
        <w:rPr>
          <w:rFonts w:ascii="Cambria" w:hAnsi="Cambria"/>
          <w:b/>
          <w:sz w:val="20"/>
          <w:szCs w:val="20"/>
        </w:rPr>
        <w:t>treść pkt. 2</w:t>
      </w:r>
      <w:r>
        <w:rPr>
          <w:rFonts w:ascii="Cambria" w:hAnsi="Cambria"/>
          <w:b/>
          <w:sz w:val="20"/>
          <w:szCs w:val="20"/>
        </w:rPr>
        <w:t>1</w:t>
      </w:r>
      <w:r w:rsidRPr="00080949">
        <w:rPr>
          <w:rFonts w:ascii="Cambria" w:hAnsi="Cambria"/>
          <w:b/>
          <w:sz w:val="20"/>
          <w:szCs w:val="20"/>
        </w:rPr>
        <w:t>.1 SIWZ, który po modyfikacji przyjmuje brzmienie:</w:t>
      </w:r>
    </w:p>
    <w:p w:rsidR="00C46F4B" w:rsidRPr="00080949" w:rsidRDefault="00C46F4B" w:rsidP="00C46F4B">
      <w:pPr>
        <w:ind w:left="993" w:hanging="426"/>
        <w:jc w:val="both"/>
        <w:rPr>
          <w:rFonts w:ascii="Cambria" w:hAnsi="Cambria" w:cs="Arial"/>
          <w:b/>
          <w:color w:val="000000"/>
          <w:sz w:val="20"/>
          <w:szCs w:val="20"/>
        </w:rPr>
      </w:pPr>
      <w:r w:rsidRPr="00080949">
        <w:rPr>
          <w:rFonts w:ascii="Cambria" w:hAnsi="Cambria" w:cs="Arial"/>
          <w:sz w:val="20"/>
          <w:szCs w:val="20"/>
        </w:rPr>
        <w:t xml:space="preserve">21.1 </w:t>
      </w:r>
      <w:r w:rsidRPr="00080949">
        <w:rPr>
          <w:rFonts w:ascii="Cambria" w:hAnsi="Cambria" w:cs="Arial"/>
          <w:sz w:val="20"/>
          <w:szCs w:val="20"/>
        </w:rPr>
        <w:tab/>
      </w:r>
      <w:r w:rsidRPr="0059772D">
        <w:rPr>
          <w:rFonts w:ascii="Cambria" w:hAnsi="Cambria" w:cs="Arial"/>
          <w:sz w:val="20"/>
        </w:rPr>
        <w:t xml:space="preserve">Otwarcie ofert nastąpi w dniu </w:t>
      </w:r>
      <w:r>
        <w:rPr>
          <w:rFonts w:ascii="Cambria" w:hAnsi="Cambria" w:cs="Arial"/>
          <w:b/>
          <w:sz w:val="20"/>
        </w:rPr>
        <w:t>03.04</w:t>
      </w:r>
      <w:r w:rsidRPr="003A2428">
        <w:rPr>
          <w:rFonts w:ascii="Cambria" w:hAnsi="Cambria" w:cs="Arial"/>
          <w:b/>
          <w:sz w:val="20"/>
        </w:rPr>
        <w:t>.2019  r.,</w:t>
      </w:r>
      <w:r w:rsidRPr="0059772D">
        <w:rPr>
          <w:rFonts w:ascii="Cambria" w:hAnsi="Cambria" w:cs="Arial"/>
          <w:sz w:val="20"/>
        </w:rPr>
        <w:t xml:space="preserve"> o godzinie </w:t>
      </w:r>
      <w:r w:rsidRPr="003A2428">
        <w:rPr>
          <w:rFonts w:ascii="Cambria" w:hAnsi="Cambria" w:cs="Arial"/>
          <w:b/>
          <w:sz w:val="20"/>
        </w:rPr>
        <w:t>10:30</w:t>
      </w:r>
      <w:r w:rsidRPr="0059772D">
        <w:rPr>
          <w:rFonts w:ascii="Cambria" w:hAnsi="Cambria" w:cs="Arial"/>
          <w:sz w:val="20"/>
        </w:rPr>
        <w:t xml:space="preserve">  w siedzibie </w:t>
      </w:r>
      <w:r>
        <w:rPr>
          <w:rFonts w:ascii="Cambria" w:hAnsi="Cambria" w:cs="Arial"/>
          <w:sz w:val="20"/>
        </w:rPr>
        <w:t>Z</w:t>
      </w:r>
      <w:r w:rsidRPr="0059772D">
        <w:rPr>
          <w:rFonts w:ascii="Cambria" w:hAnsi="Cambria" w:cs="Arial"/>
          <w:sz w:val="20"/>
        </w:rPr>
        <w:t>amawiającego</w:t>
      </w:r>
    </w:p>
    <w:p w:rsidR="00C46F4B" w:rsidRDefault="00C46F4B" w:rsidP="000353ED">
      <w:pPr>
        <w:suppressAutoHyphens w:val="0"/>
        <w:spacing w:after="0"/>
        <w:jc w:val="both"/>
        <w:rPr>
          <w:rFonts w:ascii="Cambria" w:hAnsi="Cambria"/>
          <w:sz w:val="20"/>
          <w:szCs w:val="20"/>
          <w:lang w:eastAsia="en-US"/>
        </w:rPr>
      </w:pPr>
    </w:p>
    <w:p w:rsidR="00C46F4B" w:rsidRDefault="00C46F4B" w:rsidP="000353ED">
      <w:pPr>
        <w:suppressAutoHyphens w:val="0"/>
        <w:spacing w:after="0"/>
        <w:jc w:val="both"/>
        <w:rPr>
          <w:rFonts w:ascii="Cambria" w:hAnsi="Cambria"/>
          <w:sz w:val="20"/>
          <w:szCs w:val="20"/>
          <w:lang w:eastAsia="en-US"/>
        </w:rPr>
      </w:pPr>
    </w:p>
    <w:p w:rsidR="005E2420" w:rsidRPr="005E2420" w:rsidRDefault="005E2420" w:rsidP="000353ED">
      <w:pPr>
        <w:suppressAutoHyphens w:val="0"/>
        <w:spacing w:after="0"/>
        <w:jc w:val="both"/>
        <w:rPr>
          <w:rFonts w:ascii="Cambria" w:hAnsi="Cambria"/>
          <w:sz w:val="20"/>
          <w:szCs w:val="20"/>
          <w:lang w:eastAsia="en-US"/>
        </w:rPr>
      </w:pPr>
      <w:r w:rsidRPr="005E2420">
        <w:rPr>
          <w:rFonts w:ascii="Cambria" w:hAnsi="Cambria"/>
          <w:sz w:val="20"/>
          <w:szCs w:val="20"/>
          <w:lang w:eastAsia="en-US"/>
        </w:rPr>
        <w:t xml:space="preserve">Zamawiający informuje, iż w związku z przedłużającą się procedurą postępowania oraz przedłużeniem terminu składania ofert ze względu na </w:t>
      </w:r>
      <w:r w:rsidR="00815E0E">
        <w:rPr>
          <w:rFonts w:ascii="Cambria" w:hAnsi="Cambria"/>
          <w:sz w:val="20"/>
          <w:szCs w:val="20"/>
          <w:lang w:eastAsia="en-US"/>
        </w:rPr>
        <w:t xml:space="preserve">przygotowywanie odpowiedzi na </w:t>
      </w:r>
      <w:r w:rsidR="00C46F4B">
        <w:rPr>
          <w:rFonts w:ascii="Cambria" w:hAnsi="Cambria"/>
          <w:sz w:val="20"/>
          <w:szCs w:val="20"/>
          <w:lang w:eastAsia="en-US"/>
        </w:rPr>
        <w:t>pytania, które wpłynęły do Zamawiającego</w:t>
      </w:r>
      <w:r w:rsidRPr="005E2420">
        <w:rPr>
          <w:rFonts w:ascii="Cambria" w:hAnsi="Cambria"/>
          <w:sz w:val="20"/>
          <w:szCs w:val="20"/>
          <w:lang w:eastAsia="en-US"/>
        </w:rPr>
        <w:t xml:space="preserve"> zamieszcza poniżej nowy identyfikator postepowania: </w:t>
      </w:r>
    </w:p>
    <w:p w:rsidR="009D046D" w:rsidRDefault="009D046D" w:rsidP="008B77B4">
      <w:pPr>
        <w:suppressAutoHyphens w:val="0"/>
        <w:spacing w:after="0"/>
        <w:rPr>
          <w:rFonts w:ascii="Cambria" w:hAnsi="Cambria"/>
          <w:sz w:val="20"/>
          <w:szCs w:val="20"/>
          <w:lang w:eastAsia="en-US"/>
        </w:rPr>
      </w:pPr>
      <w:r w:rsidRPr="009D046D">
        <w:rPr>
          <w:rFonts w:ascii="Cambria" w:hAnsi="Cambria"/>
          <w:sz w:val="20"/>
          <w:szCs w:val="20"/>
          <w:lang w:eastAsia="en-US"/>
        </w:rPr>
        <w:t>bf2d4fed-9b91-4014-aadc-9bbf2b8a5d68</w:t>
      </w:r>
    </w:p>
    <w:p w:rsidR="00AA1BE4" w:rsidRPr="005E2420" w:rsidRDefault="005E2420" w:rsidP="008B77B4">
      <w:pPr>
        <w:suppressAutoHyphens w:val="0"/>
        <w:spacing w:after="0"/>
        <w:rPr>
          <w:rFonts w:ascii="Cambria" w:hAnsi="Cambria"/>
          <w:sz w:val="20"/>
          <w:szCs w:val="20"/>
          <w:lang w:eastAsia="en-US"/>
        </w:rPr>
      </w:pPr>
      <w:bookmarkStart w:id="0" w:name="_GoBack"/>
      <w:bookmarkEnd w:id="0"/>
      <w:r w:rsidRPr="005E2420">
        <w:rPr>
          <w:rFonts w:ascii="Cambria" w:hAnsi="Cambria"/>
          <w:sz w:val="20"/>
          <w:szCs w:val="20"/>
          <w:lang w:eastAsia="en-US"/>
        </w:rPr>
        <w:t xml:space="preserve">oraz w załączeniu klucz publiczny umożliwiające złożenie oferty poprzez </w:t>
      </w:r>
      <w:r w:rsidR="00E24688">
        <w:rPr>
          <w:rFonts w:ascii="Cambria" w:hAnsi="Cambria"/>
          <w:sz w:val="20"/>
          <w:szCs w:val="20"/>
          <w:lang w:eastAsia="en-US"/>
        </w:rPr>
        <w:t>„</w:t>
      </w:r>
      <w:proofErr w:type="spellStart"/>
      <w:r w:rsidRPr="005E2420">
        <w:rPr>
          <w:rFonts w:ascii="Cambria" w:hAnsi="Cambria"/>
          <w:sz w:val="20"/>
          <w:szCs w:val="20"/>
          <w:lang w:eastAsia="en-US"/>
        </w:rPr>
        <w:t>miniportal</w:t>
      </w:r>
      <w:proofErr w:type="spellEnd"/>
      <w:r w:rsidR="00E24688">
        <w:rPr>
          <w:rFonts w:ascii="Cambria" w:hAnsi="Cambria"/>
          <w:sz w:val="20"/>
          <w:szCs w:val="20"/>
          <w:lang w:eastAsia="en-US"/>
        </w:rPr>
        <w:t>”</w:t>
      </w:r>
      <w:r w:rsidRPr="005E2420">
        <w:rPr>
          <w:rFonts w:ascii="Cambria" w:hAnsi="Cambria"/>
          <w:sz w:val="20"/>
          <w:szCs w:val="20"/>
          <w:lang w:eastAsia="en-US"/>
        </w:rPr>
        <w:t>.</w:t>
      </w:r>
    </w:p>
    <w:p w:rsidR="005E2420" w:rsidRPr="005E2420" w:rsidRDefault="005E2420" w:rsidP="008B77B4">
      <w:pPr>
        <w:suppressAutoHyphens w:val="0"/>
        <w:spacing w:after="0"/>
        <w:rPr>
          <w:rFonts w:ascii="Cambria" w:hAnsi="Cambria"/>
          <w:sz w:val="20"/>
          <w:szCs w:val="20"/>
          <w:lang w:eastAsia="en-US"/>
        </w:rPr>
      </w:pPr>
    </w:p>
    <w:p w:rsidR="005E2420" w:rsidRPr="005E2420" w:rsidRDefault="005E2420" w:rsidP="008B77B4">
      <w:pPr>
        <w:suppressAutoHyphens w:val="0"/>
        <w:spacing w:after="0"/>
        <w:rPr>
          <w:rFonts w:ascii="Cambria" w:hAnsi="Cambria"/>
          <w:sz w:val="20"/>
          <w:szCs w:val="20"/>
          <w:lang w:eastAsia="en-US"/>
        </w:rPr>
      </w:pPr>
      <w:r w:rsidRPr="005E2420">
        <w:rPr>
          <w:rFonts w:ascii="Cambria" w:hAnsi="Cambria"/>
          <w:sz w:val="20"/>
          <w:szCs w:val="20"/>
          <w:lang w:eastAsia="en-US"/>
        </w:rPr>
        <w:t xml:space="preserve">Identyfikator postępowania oraz klucz publiczny dotyczący niniejszego postepowania jest dostępny </w:t>
      </w:r>
      <w:r w:rsidR="00E24688">
        <w:rPr>
          <w:rFonts w:ascii="Cambria" w:hAnsi="Cambria"/>
          <w:sz w:val="20"/>
          <w:szCs w:val="20"/>
          <w:lang w:eastAsia="en-US"/>
        </w:rPr>
        <w:t>również w „</w:t>
      </w:r>
      <w:proofErr w:type="spellStart"/>
      <w:r w:rsidRPr="005E2420">
        <w:rPr>
          <w:rFonts w:ascii="Cambria" w:hAnsi="Cambria"/>
          <w:sz w:val="20"/>
          <w:szCs w:val="20"/>
          <w:lang w:eastAsia="en-US"/>
        </w:rPr>
        <w:t>miniportalu</w:t>
      </w:r>
      <w:proofErr w:type="spellEnd"/>
      <w:r w:rsidR="00E24688">
        <w:rPr>
          <w:rFonts w:ascii="Cambria" w:hAnsi="Cambria"/>
          <w:sz w:val="20"/>
          <w:szCs w:val="20"/>
          <w:lang w:eastAsia="en-US"/>
        </w:rPr>
        <w:t>” w</w:t>
      </w:r>
      <w:r w:rsidRPr="005E2420">
        <w:rPr>
          <w:rFonts w:ascii="Cambria" w:hAnsi="Cambria"/>
          <w:sz w:val="20"/>
          <w:szCs w:val="20"/>
          <w:lang w:eastAsia="en-US"/>
        </w:rPr>
        <w:t xml:space="preserve"> zakładce „Lista wszystkich postępowań”</w:t>
      </w:r>
      <w:r w:rsidR="00E24688">
        <w:rPr>
          <w:rFonts w:ascii="Cambria" w:hAnsi="Cambria"/>
          <w:sz w:val="20"/>
          <w:szCs w:val="20"/>
          <w:lang w:eastAsia="en-US"/>
        </w:rPr>
        <w:t>.</w:t>
      </w:r>
    </w:p>
    <w:p w:rsidR="00AA1BE4" w:rsidRPr="003D4EC9" w:rsidRDefault="00AA1BE4" w:rsidP="008B77B4">
      <w:pPr>
        <w:suppressAutoHyphens w:val="0"/>
        <w:spacing w:after="0"/>
        <w:rPr>
          <w:rFonts w:ascii="Cambria" w:hAnsi="Cambria"/>
          <w:b/>
          <w:sz w:val="20"/>
          <w:szCs w:val="20"/>
          <w:highlight w:val="yellow"/>
          <w:lang w:eastAsia="en-US"/>
        </w:rPr>
      </w:pPr>
    </w:p>
    <w:p w:rsidR="005E1220" w:rsidRDefault="005E1220" w:rsidP="005E1220">
      <w:pPr>
        <w:suppressAutoHyphens w:val="0"/>
        <w:spacing w:after="0"/>
        <w:jc w:val="both"/>
        <w:rPr>
          <w:rFonts w:asciiTheme="majorHAnsi" w:hAnsiTheme="majorHAnsi"/>
          <w:b/>
          <w:sz w:val="20"/>
          <w:szCs w:val="20"/>
          <w:lang w:eastAsia="en-US"/>
        </w:rPr>
      </w:pPr>
    </w:p>
    <w:p w:rsidR="006934FC" w:rsidRPr="005E1220" w:rsidRDefault="006934FC" w:rsidP="005E1220">
      <w:pPr>
        <w:suppressAutoHyphens w:val="0"/>
        <w:spacing w:after="0"/>
        <w:jc w:val="both"/>
        <w:rPr>
          <w:rFonts w:ascii="Cambria" w:hAnsi="Cambria"/>
          <w:b/>
          <w:sz w:val="20"/>
          <w:szCs w:val="20"/>
          <w:lang w:eastAsia="en-US"/>
        </w:rPr>
      </w:pPr>
    </w:p>
    <w:sectPr w:rsidR="006934FC" w:rsidRPr="005E1220" w:rsidSect="00E33743">
      <w:headerReference w:type="default" r:id="rId8"/>
      <w:pgSz w:w="11906" w:h="16838"/>
      <w:pgMar w:top="1417" w:right="1417" w:bottom="1417" w:left="1418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761" w:rsidRDefault="003E1761">
      <w:pPr>
        <w:spacing w:after="0" w:line="240" w:lineRule="auto"/>
      </w:pPr>
      <w:r>
        <w:separator/>
      </w:r>
    </w:p>
  </w:endnote>
  <w:endnote w:type="continuationSeparator" w:id="0">
    <w:p w:rsidR="003E1761" w:rsidRDefault="003E1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761" w:rsidRDefault="003E1761">
      <w:pPr>
        <w:spacing w:after="0" w:line="240" w:lineRule="auto"/>
      </w:pPr>
      <w:r>
        <w:separator/>
      </w:r>
    </w:p>
  </w:footnote>
  <w:footnote w:type="continuationSeparator" w:id="0">
    <w:p w:rsidR="003E1761" w:rsidRDefault="003E17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B20" w:rsidRDefault="00704B20" w:rsidP="00420D65">
    <w:pPr>
      <w:autoSpaceDE w:val="0"/>
      <w:rPr>
        <w:rFonts w:ascii="Cambria" w:eastAsia="Times-Roman" w:hAnsi="Cambria" w:cs="Arial"/>
        <w:b/>
        <w:sz w:val="20"/>
        <w:szCs w:val="20"/>
      </w:rPr>
    </w:pPr>
  </w:p>
  <w:p w:rsidR="00815E0E" w:rsidRDefault="00815E0E" w:rsidP="00815E0E">
    <w:pPr>
      <w:pStyle w:val="Nagwek"/>
    </w:pPr>
    <w:r w:rsidRPr="00E24B8C">
      <w:rPr>
        <w:noProof/>
        <w:lang w:eastAsia="pl-PL"/>
      </w:rPr>
      <w:drawing>
        <wp:inline distT="0" distB="0" distL="0" distR="0" wp14:anchorId="67298FA0" wp14:editId="4077E529">
          <wp:extent cx="5760720" cy="8477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575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04B20" w:rsidRPr="00815E0E" w:rsidRDefault="00815E0E" w:rsidP="00815E0E">
    <w:pPr>
      <w:autoSpaceDE w:val="0"/>
      <w:ind w:firstLine="708"/>
      <w:rPr>
        <w:rFonts w:ascii="Cambria" w:eastAsia="Times-Roman" w:hAnsi="Cambria" w:cs="Arial"/>
        <w:b/>
        <w:sz w:val="20"/>
        <w:szCs w:val="20"/>
      </w:rPr>
    </w:pPr>
    <w:bookmarkStart w:id="1" w:name="_Hlk437523"/>
    <w:r w:rsidRPr="00817DED">
      <w:rPr>
        <w:rFonts w:ascii="Cambria" w:hAnsi="Cambria" w:cs="Arial"/>
        <w:b/>
        <w:sz w:val="20"/>
        <w:szCs w:val="20"/>
      </w:rPr>
      <w:t>Znak sprawy:</w:t>
    </w:r>
    <w:r w:rsidRPr="00817DED">
      <w:rPr>
        <w:rFonts w:ascii="Cambria" w:hAnsi="Cambria" w:cs="Arial"/>
        <w:b/>
        <w:spacing w:val="-8"/>
        <w:sz w:val="20"/>
        <w:szCs w:val="20"/>
      </w:rPr>
      <w:t xml:space="preserve"> </w:t>
    </w:r>
    <w:r>
      <w:rPr>
        <w:rFonts w:ascii="Cambria" w:hAnsi="Cambria"/>
        <w:b/>
        <w:bCs/>
        <w:sz w:val="20"/>
        <w:szCs w:val="20"/>
      </w:rPr>
      <w:t>ZP.271.3.2019</w:t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b/>
        <w:i w:val="0"/>
        <w:sz w:val="18"/>
        <w:szCs w:val="18"/>
      </w:rPr>
    </w:lvl>
  </w:abstractNum>
  <w:abstractNum w:abstractNumId="1" w15:restartNumberingAfterBreak="0">
    <w:nsid w:val="00000007"/>
    <w:multiLevelType w:val="single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</w:abstractNum>
  <w:abstractNum w:abstractNumId="2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Arial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Cambr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18"/>
    <w:multiLevelType w:val="multi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764" w:hanging="180"/>
      </w:pPr>
    </w:lvl>
  </w:abstractNum>
  <w:abstractNum w:abstractNumId="4" w15:restartNumberingAfterBreak="0">
    <w:nsid w:val="0000001F"/>
    <w:multiLevelType w:val="singleLevel"/>
    <w:tmpl w:val="0000001F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801" w:hanging="375"/>
      </w:pPr>
      <w:rPr>
        <w:rFonts w:ascii="Cambria" w:hAnsi="Cambria" w:cs="Arial"/>
        <w:b/>
        <w:sz w:val="20"/>
        <w:szCs w:val="20"/>
      </w:rPr>
    </w:lvl>
  </w:abstractNum>
  <w:abstractNum w:abstractNumId="5" w15:restartNumberingAfterBreak="0">
    <w:nsid w:val="0B1B3138"/>
    <w:multiLevelType w:val="multilevel"/>
    <w:tmpl w:val="F118F006"/>
    <w:lvl w:ilvl="0">
      <w:start w:val="2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22F0A8B"/>
    <w:multiLevelType w:val="hybridMultilevel"/>
    <w:tmpl w:val="B2CA9F6A"/>
    <w:lvl w:ilvl="0" w:tplc="1C92931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FF19CB"/>
    <w:multiLevelType w:val="multilevel"/>
    <w:tmpl w:val="59A6ABB6"/>
    <w:lvl w:ilvl="0">
      <w:start w:val="20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8" w15:restartNumberingAfterBreak="0">
    <w:nsid w:val="76957EFA"/>
    <w:multiLevelType w:val="hybridMultilevel"/>
    <w:tmpl w:val="EE3C01F0"/>
    <w:lvl w:ilvl="0" w:tplc="B0486E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479"/>
    <w:rsid w:val="00002B11"/>
    <w:rsid w:val="000068FA"/>
    <w:rsid w:val="00014BE7"/>
    <w:rsid w:val="0002695B"/>
    <w:rsid w:val="000353ED"/>
    <w:rsid w:val="000407E8"/>
    <w:rsid w:val="00043289"/>
    <w:rsid w:val="00052F05"/>
    <w:rsid w:val="00057FA5"/>
    <w:rsid w:val="00063E3B"/>
    <w:rsid w:val="000650BF"/>
    <w:rsid w:val="00067159"/>
    <w:rsid w:val="00067C2C"/>
    <w:rsid w:val="000756C1"/>
    <w:rsid w:val="00082041"/>
    <w:rsid w:val="000858F1"/>
    <w:rsid w:val="00093C22"/>
    <w:rsid w:val="000960BC"/>
    <w:rsid w:val="000A1FC0"/>
    <w:rsid w:val="000A6169"/>
    <w:rsid w:val="000A662C"/>
    <w:rsid w:val="000B2100"/>
    <w:rsid w:val="000C107C"/>
    <w:rsid w:val="000C16F8"/>
    <w:rsid w:val="000C3D8A"/>
    <w:rsid w:val="000C4369"/>
    <w:rsid w:val="000E7C02"/>
    <w:rsid w:val="000F000F"/>
    <w:rsid w:val="000F13C8"/>
    <w:rsid w:val="000F1E06"/>
    <w:rsid w:val="001145A7"/>
    <w:rsid w:val="001148A3"/>
    <w:rsid w:val="00121EC1"/>
    <w:rsid w:val="00132C92"/>
    <w:rsid w:val="00133818"/>
    <w:rsid w:val="0013542B"/>
    <w:rsid w:val="00145D23"/>
    <w:rsid w:val="00166D24"/>
    <w:rsid w:val="001674E9"/>
    <w:rsid w:val="0017334E"/>
    <w:rsid w:val="00177745"/>
    <w:rsid w:val="001812EF"/>
    <w:rsid w:val="00184972"/>
    <w:rsid w:val="00186F9A"/>
    <w:rsid w:val="0018751B"/>
    <w:rsid w:val="00191C4B"/>
    <w:rsid w:val="00197E11"/>
    <w:rsid w:val="001A4562"/>
    <w:rsid w:val="001B55C0"/>
    <w:rsid w:val="001C00E7"/>
    <w:rsid w:val="001C25CE"/>
    <w:rsid w:val="001C7B3E"/>
    <w:rsid w:val="001D1A70"/>
    <w:rsid w:val="001E628C"/>
    <w:rsid w:val="001E755C"/>
    <w:rsid w:val="001F1CF6"/>
    <w:rsid w:val="001F3694"/>
    <w:rsid w:val="001F6C72"/>
    <w:rsid w:val="002050F5"/>
    <w:rsid w:val="002106B5"/>
    <w:rsid w:val="0021242A"/>
    <w:rsid w:val="00215E0B"/>
    <w:rsid w:val="00230E8B"/>
    <w:rsid w:val="00231CE0"/>
    <w:rsid w:val="00233C92"/>
    <w:rsid w:val="00242F68"/>
    <w:rsid w:val="00243543"/>
    <w:rsid w:val="00244DE7"/>
    <w:rsid w:val="0024698A"/>
    <w:rsid w:val="00246AD4"/>
    <w:rsid w:val="002606ED"/>
    <w:rsid w:val="00261615"/>
    <w:rsid w:val="002646C1"/>
    <w:rsid w:val="00281B6B"/>
    <w:rsid w:val="00286923"/>
    <w:rsid w:val="00292AF1"/>
    <w:rsid w:val="00295F26"/>
    <w:rsid w:val="002C0A89"/>
    <w:rsid w:val="002D1797"/>
    <w:rsid w:val="002D28B1"/>
    <w:rsid w:val="002D2C7A"/>
    <w:rsid w:val="002D3896"/>
    <w:rsid w:val="002D7D99"/>
    <w:rsid w:val="002E671B"/>
    <w:rsid w:val="00304AC1"/>
    <w:rsid w:val="0031198C"/>
    <w:rsid w:val="003139E6"/>
    <w:rsid w:val="00317D36"/>
    <w:rsid w:val="00317FB3"/>
    <w:rsid w:val="00322254"/>
    <w:rsid w:val="00325F4D"/>
    <w:rsid w:val="00340745"/>
    <w:rsid w:val="00342288"/>
    <w:rsid w:val="00347995"/>
    <w:rsid w:val="003501CB"/>
    <w:rsid w:val="003531F1"/>
    <w:rsid w:val="003549E9"/>
    <w:rsid w:val="00360D0C"/>
    <w:rsid w:val="00363FB5"/>
    <w:rsid w:val="00375286"/>
    <w:rsid w:val="003801BD"/>
    <w:rsid w:val="00385BDC"/>
    <w:rsid w:val="00390996"/>
    <w:rsid w:val="003933AC"/>
    <w:rsid w:val="003A1053"/>
    <w:rsid w:val="003A27D9"/>
    <w:rsid w:val="003B0494"/>
    <w:rsid w:val="003B2709"/>
    <w:rsid w:val="003B6359"/>
    <w:rsid w:val="003C1A3D"/>
    <w:rsid w:val="003D3A3E"/>
    <w:rsid w:val="003D4EC9"/>
    <w:rsid w:val="003D5773"/>
    <w:rsid w:val="003D6632"/>
    <w:rsid w:val="003E1761"/>
    <w:rsid w:val="003E4CC5"/>
    <w:rsid w:val="003E729F"/>
    <w:rsid w:val="004021DB"/>
    <w:rsid w:val="00403630"/>
    <w:rsid w:val="00417247"/>
    <w:rsid w:val="0042018A"/>
    <w:rsid w:val="00420D65"/>
    <w:rsid w:val="00425A44"/>
    <w:rsid w:val="00426DFD"/>
    <w:rsid w:val="00430929"/>
    <w:rsid w:val="004329E6"/>
    <w:rsid w:val="00436757"/>
    <w:rsid w:val="00451A4C"/>
    <w:rsid w:val="00452B8C"/>
    <w:rsid w:val="00457FFD"/>
    <w:rsid w:val="004722EF"/>
    <w:rsid w:val="00472CE7"/>
    <w:rsid w:val="00477FCB"/>
    <w:rsid w:val="00481643"/>
    <w:rsid w:val="00482B27"/>
    <w:rsid w:val="004903BA"/>
    <w:rsid w:val="00497BE1"/>
    <w:rsid w:val="004A0397"/>
    <w:rsid w:val="004C6C4A"/>
    <w:rsid w:val="004F362B"/>
    <w:rsid w:val="00507898"/>
    <w:rsid w:val="005108A1"/>
    <w:rsid w:val="00514DDD"/>
    <w:rsid w:val="00525476"/>
    <w:rsid w:val="005314A4"/>
    <w:rsid w:val="00540449"/>
    <w:rsid w:val="00547192"/>
    <w:rsid w:val="00557E35"/>
    <w:rsid w:val="005658BF"/>
    <w:rsid w:val="005662CC"/>
    <w:rsid w:val="005671D6"/>
    <w:rsid w:val="00572340"/>
    <w:rsid w:val="005813BA"/>
    <w:rsid w:val="00585B54"/>
    <w:rsid w:val="00596674"/>
    <w:rsid w:val="005B32C8"/>
    <w:rsid w:val="005B7B7F"/>
    <w:rsid w:val="005C07EF"/>
    <w:rsid w:val="005C0A5B"/>
    <w:rsid w:val="005C0ADD"/>
    <w:rsid w:val="005C22D4"/>
    <w:rsid w:val="005C294F"/>
    <w:rsid w:val="005C5EF2"/>
    <w:rsid w:val="005D77CB"/>
    <w:rsid w:val="005E1220"/>
    <w:rsid w:val="005E16C0"/>
    <w:rsid w:val="005E1DC4"/>
    <w:rsid w:val="005E2420"/>
    <w:rsid w:val="005E3479"/>
    <w:rsid w:val="005F6126"/>
    <w:rsid w:val="00600F86"/>
    <w:rsid w:val="006029A4"/>
    <w:rsid w:val="00602BB4"/>
    <w:rsid w:val="00616513"/>
    <w:rsid w:val="00617DB0"/>
    <w:rsid w:val="0062604E"/>
    <w:rsid w:val="00634F7A"/>
    <w:rsid w:val="00641358"/>
    <w:rsid w:val="00643BB2"/>
    <w:rsid w:val="00647C0E"/>
    <w:rsid w:val="00662F7B"/>
    <w:rsid w:val="00665B2A"/>
    <w:rsid w:val="006750AB"/>
    <w:rsid w:val="0067582A"/>
    <w:rsid w:val="00681EE8"/>
    <w:rsid w:val="00682761"/>
    <w:rsid w:val="006854A4"/>
    <w:rsid w:val="0068585E"/>
    <w:rsid w:val="0068632F"/>
    <w:rsid w:val="00692E3A"/>
    <w:rsid w:val="006931B6"/>
    <w:rsid w:val="006934FC"/>
    <w:rsid w:val="00693A58"/>
    <w:rsid w:val="006A406F"/>
    <w:rsid w:val="006A7896"/>
    <w:rsid w:val="006B0405"/>
    <w:rsid w:val="006B3088"/>
    <w:rsid w:val="006B37F4"/>
    <w:rsid w:val="006C397F"/>
    <w:rsid w:val="006E2639"/>
    <w:rsid w:val="006F3106"/>
    <w:rsid w:val="006F6F73"/>
    <w:rsid w:val="007005E5"/>
    <w:rsid w:val="00700801"/>
    <w:rsid w:val="00704B20"/>
    <w:rsid w:val="007056CB"/>
    <w:rsid w:val="00706329"/>
    <w:rsid w:val="007064B5"/>
    <w:rsid w:val="00707198"/>
    <w:rsid w:val="0070728A"/>
    <w:rsid w:val="00727B12"/>
    <w:rsid w:val="0074471D"/>
    <w:rsid w:val="0075609F"/>
    <w:rsid w:val="007573E6"/>
    <w:rsid w:val="00757C71"/>
    <w:rsid w:val="00757E1D"/>
    <w:rsid w:val="00757EDE"/>
    <w:rsid w:val="0076418B"/>
    <w:rsid w:val="0077620B"/>
    <w:rsid w:val="00777FC5"/>
    <w:rsid w:val="007808F7"/>
    <w:rsid w:val="007837E9"/>
    <w:rsid w:val="0078433B"/>
    <w:rsid w:val="00790D6B"/>
    <w:rsid w:val="007A29DB"/>
    <w:rsid w:val="007B7ABD"/>
    <w:rsid w:val="007C2752"/>
    <w:rsid w:val="007C648D"/>
    <w:rsid w:val="007E5331"/>
    <w:rsid w:val="007E5682"/>
    <w:rsid w:val="007F0769"/>
    <w:rsid w:val="007F1804"/>
    <w:rsid w:val="007F2D1F"/>
    <w:rsid w:val="007F5554"/>
    <w:rsid w:val="007F79C1"/>
    <w:rsid w:val="00800A1F"/>
    <w:rsid w:val="00803E8D"/>
    <w:rsid w:val="00805969"/>
    <w:rsid w:val="00815E0E"/>
    <w:rsid w:val="008328EC"/>
    <w:rsid w:val="0084568D"/>
    <w:rsid w:val="00854EAA"/>
    <w:rsid w:val="00854F3F"/>
    <w:rsid w:val="008743CA"/>
    <w:rsid w:val="0087683E"/>
    <w:rsid w:val="00876E20"/>
    <w:rsid w:val="00884C2A"/>
    <w:rsid w:val="00886A17"/>
    <w:rsid w:val="00890A12"/>
    <w:rsid w:val="00890E51"/>
    <w:rsid w:val="0089688E"/>
    <w:rsid w:val="008A22A6"/>
    <w:rsid w:val="008A2D88"/>
    <w:rsid w:val="008A2DEE"/>
    <w:rsid w:val="008B013D"/>
    <w:rsid w:val="008B77B4"/>
    <w:rsid w:val="008C1ED1"/>
    <w:rsid w:val="008D26B8"/>
    <w:rsid w:val="008D4C09"/>
    <w:rsid w:val="008E3143"/>
    <w:rsid w:val="008E7E60"/>
    <w:rsid w:val="008F4B4E"/>
    <w:rsid w:val="00904A0E"/>
    <w:rsid w:val="00906653"/>
    <w:rsid w:val="00915974"/>
    <w:rsid w:val="0097020C"/>
    <w:rsid w:val="009729E8"/>
    <w:rsid w:val="00972FD6"/>
    <w:rsid w:val="0097381A"/>
    <w:rsid w:val="009820BA"/>
    <w:rsid w:val="00987DF1"/>
    <w:rsid w:val="00993A00"/>
    <w:rsid w:val="00995236"/>
    <w:rsid w:val="009A4BCC"/>
    <w:rsid w:val="009B2707"/>
    <w:rsid w:val="009C0C33"/>
    <w:rsid w:val="009C3518"/>
    <w:rsid w:val="009D046D"/>
    <w:rsid w:val="009D2360"/>
    <w:rsid w:val="009D501E"/>
    <w:rsid w:val="009F1EF5"/>
    <w:rsid w:val="009F68E2"/>
    <w:rsid w:val="00A0020B"/>
    <w:rsid w:val="00A00FDB"/>
    <w:rsid w:val="00A02A59"/>
    <w:rsid w:val="00A05AF7"/>
    <w:rsid w:val="00A07090"/>
    <w:rsid w:val="00A13BED"/>
    <w:rsid w:val="00A23502"/>
    <w:rsid w:val="00A24C87"/>
    <w:rsid w:val="00A271A8"/>
    <w:rsid w:val="00A3143E"/>
    <w:rsid w:val="00A42922"/>
    <w:rsid w:val="00A44FD5"/>
    <w:rsid w:val="00A567ED"/>
    <w:rsid w:val="00A578D7"/>
    <w:rsid w:val="00A619C7"/>
    <w:rsid w:val="00A637EE"/>
    <w:rsid w:val="00A67016"/>
    <w:rsid w:val="00A70276"/>
    <w:rsid w:val="00A708BF"/>
    <w:rsid w:val="00A72743"/>
    <w:rsid w:val="00A74E9E"/>
    <w:rsid w:val="00A7648E"/>
    <w:rsid w:val="00A76BAD"/>
    <w:rsid w:val="00A906CB"/>
    <w:rsid w:val="00AA1BE4"/>
    <w:rsid w:val="00AA2E26"/>
    <w:rsid w:val="00AB2D67"/>
    <w:rsid w:val="00AB5E4A"/>
    <w:rsid w:val="00AB67EF"/>
    <w:rsid w:val="00AB71E1"/>
    <w:rsid w:val="00AC740C"/>
    <w:rsid w:val="00AE33D2"/>
    <w:rsid w:val="00AE3E0A"/>
    <w:rsid w:val="00AE61DB"/>
    <w:rsid w:val="00AE641E"/>
    <w:rsid w:val="00B23008"/>
    <w:rsid w:val="00B25297"/>
    <w:rsid w:val="00B30AEC"/>
    <w:rsid w:val="00B3256C"/>
    <w:rsid w:val="00B32DF8"/>
    <w:rsid w:val="00B35627"/>
    <w:rsid w:val="00B5614D"/>
    <w:rsid w:val="00B64870"/>
    <w:rsid w:val="00B83A03"/>
    <w:rsid w:val="00B94398"/>
    <w:rsid w:val="00B94633"/>
    <w:rsid w:val="00BA0B15"/>
    <w:rsid w:val="00BB1095"/>
    <w:rsid w:val="00BB50FC"/>
    <w:rsid w:val="00BC480E"/>
    <w:rsid w:val="00BC6571"/>
    <w:rsid w:val="00BC6E56"/>
    <w:rsid w:val="00BD370E"/>
    <w:rsid w:val="00BE3CD3"/>
    <w:rsid w:val="00BE425B"/>
    <w:rsid w:val="00BE52A1"/>
    <w:rsid w:val="00BE659B"/>
    <w:rsid w:val="00BF075F"/>
    <w:rsid w:val="00BF155F"/>
    <w:rsid w:val="00BF4605"/>
    <w:rsid w:val="00C023F5"/>
    <w:rsid w:val="00C02C22"/>
    <w:rsid w:val="00C032C0"/>
    <w:rsid w:val="00C03DCD"/>
    <w:rsid w:val="00C052D7"/>
    <w:rsid w:val="00C066CD"/>
    <w:rsid w:val="00C078A2"/>
    <w:rsid w:val="00C30423"/>
    <w:rsid w:val="00C45409"/>
    <w:rsid w:val="00C463E0"/>
    <w:rsid w:val="00C46F4B"/>
    <w:rsid w:val="00C51868"/>
    <w:rsid w:val="00C54983"/>
    <w:rsid w:val="00C6083D"/>
    <w:rsid w:val="00C6222A"/>
    <w:rsid w:val="00C631BB"/>
    <w:rsid w:val="00C676F8"/>
    <w:rsid w:val="00C74B2C"/>
    <w:rsid w:val="00C76495"/>
    <w:rsid w:val="00C77C4F"/>
    <w:rsid w:val="00C83EEC"/>
    <w:rsid w:val="00C87546"/>
    <w:rsid w:val="00C90A92"/>
    <w:rsid w:val="00C9475F"/>
    <w:rsid w:val="00C95AD2"/>
    <w:rsid w:val="00CB22CA"/>
    <w:rsid w:val="00CC682B"/>
    <w:rsid w:val="00CE413B"/>
    <w:rsid w:val="00CF4C4A"/>
    <w:rsid w:val="00CF6653"/>
    <w:rsid w:val="00D02767"/>
    <w:rsid w:val="00D06AAB"/>
    <w:rsid w:val="00D11CCE"/>
    <w:rsid w:val="00D11EF2"/>
    <w:rsid w:val="00D17F07"/>
    <w:rsid w:val="00D24191"/>
    <w:rsid w:val="00D30B87"/>
    <w:rsid w:val="00D31ACC"/>
    <w:rsid w:val="00D35959"/>
    <w:rsid w:val="00D41EA9"/>
    <w:rsid w:val="00D45AE9"/>
    <w:rsid w:val="00D53E71"/>
    <w:rsid w:val="00D5720F"/>
    <w:rsid w:val="00D65A08"/>
    <w:rsid w:val="00D868CA"/>
    <w:rsid w:val="00D874E1"/>
    <w:rsid w:val="00D87E43"/>
    <w:rsid w:val="00D90A34"/>
    <w:rsid w:val="00DA50F7"/>
    <w:rsid w:val="00DA6B36"/>
    <w:rsid w:val="00DC18FC"/>
    <w:rsid w:val="00DC4EA8"/>
    <w:rsid w:val="00DD5946"/>
    <w:rsid w:val="00DD5B93"/>
    <w:rsid w:val="00DF0774"/>
    <w:rsid w:val="00DF2F8C"/>
    <w:rsid w:val="00DF615F"/>
    <w:rsid w:val="00E15D5C"/>
    <w:rsid w:val="00E24688"/>
    <w:rsid w:val="00E2707C"/>
    <w:rsid w:val="00E33743"/>
    <w:rsid w:val="00E4632B"/>
    <w:rsid w:val="00E468B2"/>
    <w:rsid w:val="00E53142"/>
    <w:rsid w:val="00E53C4C"/>
    <w:rsid w:val="00E60084"/>
    <w:rsid w:val="00E6355F"/>
    <w:rsid w:val="00E67A57"/>
    <w:rsid w:val="00E763AF"/>
    <w:rsid w:val="00E80608"/>
    <w:rsid w:val="00E85D0B"/>
    <w:rsid w:val="00E96D05"/>
    <w:rsid w:val="00EB1930"/>
    <w:rsid w:val="00EB29C2"/>
    <w:rsid w:val="00EB5570"/>
    <w:rsid w:val="00EB622E"/>
    <w:rsid w:val="00EC7717"/>
    <w:rsid w:val="00ED3DE5"/>
    <w:rsid w:val="00EE6049"/>
    <w:rsid w:val="00EE6A24"/>
    <w:rsid w:val="00EF0F6B"/>
    <w:rsid w:val="00F02726"/>
    <w:rsid w:val="00F17BDB"/>
    <w:rsid w:val="00F210B7"/>
    <w:rsid w:val="00F21E9B"/>
    <w:rsid w:val="00F25FA9"/>
    <w:rsid w:val="00F356C1"/>
    <w:rsid w:val="00F35A07"/>
    <w:rsid w:val="00F40D27"/>
    <w:rsid w:val="00F45110"/>
    <w:rsid w:val="00F56419"/>
    <w:rsid w:val="00F63C6F"/>
    <w:rsid w:val="00F76E88"/>
    <w:rsid w:val="00F80C3E"/>
    <w:rsid w:val="00F965B8"/>
    <w:rsid w:val="00FA1645"/>
    <w:rsid w:val="00FA200E"/>
    <w:rsid w:val="00FA3DE1"/>
    <w:rsid w:val="00FA3F30"/>
    <w:rsid w:val="00FA6ADB"/>
    <w:rsid w:val="00FB21DF"/>
    <w:rsid w:val="00FB57A2"/>
    <w:rsid w:val="00FB6667"/>
    <w:rsid w:val="00FC4E3C"/>
    <w:rsid w:val="00FD494F"/>
    <w:rsid w:val="00FD51FD"/>
    <w:rsid w:val="00FE1914"/>
    <w:rsid w:val="00FF7E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0C3552C8"/>
  <w15:docId w15:val="{F34E9EC0-CEFE-4FE3-ACE2-19630E959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2F7B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1F1CF6"/>
    <w:pPr>
      <w:keepNext/>
      <w:suppressAutoHyphens w:val="0"/>
      <w:spacing w:before="240" w:after="60" w:line="240" w:lineRule="auto"/>
      <w:outlineLvl w:val="0"/>
    </w:pPr>
    <w:rPr>
      <w:rFonts w:ascii="Cambria" w:hAnsi="Cambria" w:cs="Cambria"/>
      <w:b/>
      <w:bCs/>
      <w:kern w:val="32"/>
      <w:sz w:val="32"/>
      <w:szCs w:val="32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96674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1F1CF6"/>
    <w:rPr>
      <w:rFonts w:ascii="Cambria" w:hAnsi="Cambria" w:cs="Cambria"/>
      <w:b/>
      <w:bCs/>
      <w:kern w:val="32"/>
      <w:sz w:val="32"/>
      <w:szCs w:val="32"/>
      <w:lang w:eastAsia="pl-PL"/>
    </w:rPr>
  </w:style>
  <w:style w:type="paragraph" w:styleId="Bezodstpw">
    <w:name w:val="No Spacing"/>
    <w:uiPriority w:val="99"/>
    <w:qFormat/>
    <w:rsid w:val="001F1CF6"/>
    <w:rPr>
      <w:rFonts w:ascii="Arial" w:hAnsi="Arial" w:cs="Arial"/>
      <w:sz w:val="22"/>
      <w:szCs w:val="22"/>
      <w:lang w:eastAsia="en-US"/>
    </w:rPr>
  </w:style>
  <w:style w:type="paragraph" w:styleId="Tytu">
    <w:name w:val="Title"/>
    <w:basedOn w:val="Normalny"/>
    <w:next w:val="Podtytu"/>
    <w:qFormat/>
    <w:rsid w:val="001F1CF6"/>
    <w:pPr>
      <w:pBdr>
        <w:bottom w:val="single" w:sz="4" w:space="1" w:color="000000"/>
      </w:pBdr>
      <w:overflowPunct w:val="0"/>
      <w:autoSpaceDE w:val="0"/>
      <w:spacing w:after="0" w:line="240" w:lineRule="auto"/>
      <w:jc w:val="center"/>
      <w:textAlignment w:val="baseline"/>
    </w:pPr>
    <w:rPr>
      <w:rFonts w:ascii="Book Antiqua" w:hAnsi="Book Antiqua" w:cs="Book Antiqua"/>
      <w:b/>
      <w:bCs/>
      <w:sz w:val="24"/>
      <w:szCs w:val="24"/>
    </w:rPr>
  </w:style>
  <w:style w:type="character" w:customStyle="1" w:styleId="TytuZnak">
    <w:name w:val="Tytuł Znak"/>
    <w:rsid w:val="001F1CF6"/>
    <w:rPr>
      <w:rFonts w:ascii="Book Antiqua" w:hAnsi="Book Antiqua" w:cs="Book Antiqua"/>
      <w:b/>
      <w:bCs/>
      <w:sz w:val="20"/>
      <w:szCs w:val="20"/>
      <w:lang w:eastAsia="ar-SA" w:bidi="ar-SA"/>
    </w:rPr>
  </w:style>
  <w:style w:type="character" w:customStyle="1" w:styleId="NoSpacingChar">
    <w:name w:val="No Spacing Char"/>
    <w:rsid w:val="001F1CF6"/>
    <w:rPr>
      <w:rFonts w:ascii="Arial" w:hAnsi="Arial" w:cs="Arial"/>
      <w:sz w:val="22"/>
      <w:szCs w:val="22"/>
      <w:lang w:val="pl-PL" w:eastAsia="en-US"/>
    </w:rPr>
  </w:style>
  <w:style w:type="paragraph" w:styleId="Podtytu">
    <w:name w:val="Subtitle"/>
    <w:basedOn w:val="Normalny"/>
    <w:next w:val="Normalny"/>
    <w:qFormat/>
    <w:rsid w:val="001F1CF6"/>
    <w:pPr>
      <w:numPr>
        <w:ilvl w:val="1"/>
      </w:numPr>
    </w:pPr>
    <w:rPr>
      <w:rFonts w:ascii="Cambria" w:hAnsi="Cambria" w:cs="Cambria"/>
      <w:i/>
      <w:iCs/>
      <w:spacing w:val="15"/>
      <w:sz w:val="24"/>
      <w:szCs w:val="24"/>
    </w:rPr>
  </w:style>
  <w:style w:type="character" w:customStyle="1" w:styleId="PodtytuZnak">
    <w:name w:val="Podtytuł Znak"/>
    <w:rsid w:val="001F1CF6"/>
    <w:rPr>
      <w:rFonts w:ascii="Cambria" w:hAnsi="Cambria" w:cs="Cambria"/>
      <w:i/>
      <w:iCs/>
      <w:color w:val="auto"/>
      <w:spacing w:val="15"/>
      <w:sz w:val="24"/>
      <w:szCs w:val="24"/>
      <w:lang w:eastAsia="ar-SA" w:bidi="ar-SA"/>
    </w:rPr>
  </w:style>
  <w:style w:type="paragraph" w:styleId="Nagwek">
    <w:name w:val="header"/>
    <w:basedOn w:val="Normalny"/>
    <w:rsid w:val="001F1C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rsid w:val="001F1CF6"/>
    <w:rPr>
      <w:rFonts w:ascii="Calibri" w:hAnsi="Calibri" w:cs="Calibri"/>
      <w:lang w:eastAsia="ar-SA" w:bidi="ar-SA"/>
    </w:rPr>
  </w:style>
  <w:style w:type="paragraph" w:styleId="Stopka">
    <w:name w:val="footer"/>
    <w:basedOn w:val="Normalny"/>
    <w:rsid w:val="001F1C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rsid w:val="001F1CF6"/>
    <w:rPr>
      <w:rFonts w:ascii="Calibri" w:hAnsi="Calibri" w:cs="Calibri"/>
      <w:lang w:eastAsia="ar-SA" w:bidi="ar-SA"/>
    </w:rPr>
  </w:style>
  <w:style w:type="paragraph" w:styleId="Tekstpodstawowy">
    <w:name w:val="Body Text"/>
    <w:basedOn w:val="Normalny"/>
    <w:semiHidden/>
    <w:rsid w:val="001F1CF6"/>
    <w:pPr>
      <w:suppressAutoHyphens w:val="0"/>
      <w:spacing w:after="120" w:line="240" w:lineRule="auto"/>
    </w:pPr>
    <w:rPr>
      <w:rFonts w:cs="Times New Roman"/>
      <w:sz w:val="24"/>
      <w:szCs w:val="24"/>
      <w:lang w:eastAsia="pl-PL"/>
    </w:rPr>
  </w:style>
  <w:style w:type="character" w:customStyle="1" w:styleId="TekstpodstawowyZnak">
    <w:name w:val="Tekst podstawowy Znak"/>
    <w:rsid w:val="001F1CF6"/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1F1CF6"/>
    <w:rPr>
      <w:rFonts w:ascii="Times New Roman" w:hAnsi="Times New Roman" w:cs="Times New Roman"/>
      <w:b/>
      <w:bCs/>
    </w:rPr>
  </w:style>
  <w:style w:type="paragraph" w:styleId="Akapitzlist">
    <w:name w:val="List Paragraph"/>
    <w:aliases w:val="L1,Numerowanie,Akapit z listą5,T_SZ_List Paragraph,normalny tekst,Akapit z listą BS,Kolorowa lista — akcent 11,Wypunktowanie"/>
    <w:basedOn w:val="Normalny"/>
    <w:link w:val="AkapitzlistZnak"/>
    <w:uiPriority w:val="99"/>
    <w:qFormat/>
    <w:rsid w:val="001F1CF6"/>
    <w:pPr>
      <w:suppressAutoHyphens w:val="0"/>
      <w:ind w:left="720"/>
    </w:pPr>
    <w:rPr>
      <w:lang w:eastAsia="en-US"/>
    </w:rPr>
  </w:style>
  <w:style w:type="paragraph" w:styleId="Tekstprzypisukocowego">
    <w:name w:val="endnote text"/>
    <w:basedOn w:val="Normalny"/>
    <w:semiHidden/>
    <w:rsid w:val="001F1CF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rsid w:val="001F1CF6"/>
    <w:rPr>
      <w:rFonts w:ascii="Calibri" w:hAnsi="Calibri" w:cs="Calibri"/>
      <w:sz w:val="20"/>
      <w:szCs w:val="20"/>
      <w:lang w:eastAsia="ar-SA" w:bidi="ar-SA"/>
    </w:rPr>
  </w:style>
  <w:style w:type="character" w:styleId="Odwoanieprzypisukocowego">
    <w:name w:val="endnote reference"/>
    <w:semiHidden/>
    <w:rsid w:val="001F1CF6"/>
    <w:rPr>
      <w:rFonts w:ascii="Times New Roman" w:hAnsi="Times New Roman" w:cs="Times New Roman"/>
      <w:vertAlign w:val="superscript"/>
    </w:rPr>
  </w:style>
  <w:style w:type="paragraph" w:customStyle="1" w:styleId="LPNaglowek">
    <w:name w:val="LP_Naglowek"/>
    <w:rsid w:val="005E3479"/>
    <w:rPr>
      <w:rFonts w:ascii="Arial" w:hAnsi="Arial"/>
      <w:b/>
      <w:color w:val="005023"/>
      <w:sz w:val="28"/>
      <w:szCs w:val="24"/>
    </w:rPr>
  </w:style>
  <w:style w:type="character" w:customStyle="1" w:styleId="Nagwek4Znak">
    <w:name w:val="Nagłówek 4 Znak"/>
    <w:link w:val="Nagwek4"/>
    <w:uiPriority w:val="9"/>
    <w:semiHidden/>
    <w:rsid w:val="00596674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Default">
    <w:name w:val="Default"/>
    <w:basedOn w:val="Normalny"/>
    <w:rsid w:val="00F76E88"/>
    <w:pPr>
      <w:autoSpaceDE w:val="0"/>
      <w:spacing w:after="0" w:line="200" w:lineRule="atLeast"/>
    </w:pPr>
    <w:rPr>
      <w:rFonts w:ascii="Verdana" w:eastAsia="Verdana" w:hAnsi="Verdana" w:cs="Verdana"/>
      <w:color w:val="000000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rsid w:val="00F76E88"/>
    <w:pPr>
      <w:suppressLineNumbers/>
      <w:suppressAutoHyphens w:val="0"/>
      <w:spacing w:after="0" w:line="100" w:lineRule="atLeast"/>
    </w:pPr>
    <w:rPr>
      <w:rFonts w:eastAsia="Calibri" w:cs="Times New Roman"/>
      <w:kern w:val="1"/>
      <w:sz w:val="20"/>
      <w:szCs w:val="20"/>
    </w:rPr>
  </w:style>
  <w:style w:type="paragraph" w:customStyle="1" w:styleId="Akapitzlist1">
    <w:name w:val="Akapit z listą1"/>
    <w:basedOn w:val="Normalny"/>
    <w:rsid w:val="001674E9"/>
    <w:pPr>
      <w:spacing w:after="0" w:line="240" w:lineRule="auto"/>
    </w:pPr>
    <w:rPr>
      <w:rFonts w:ascii="Times New Roman" w:hAnsi="Times New Roman" w:cs="Times New Roman"/>
      <w:kern w:val="1"/>
      <w:sz w:val="24"/>
      <w:szCs w:val="24"/>
    </w:rPr>
  </w:style>
  <w:style w:type="paragraph" w:customStyle="1" w:styleId="Style14">
    <w:name w:val="Style14"/>
    <w:basedOn w:val="Normalny"/>
    <w:uiPriority w:val="99"/>
    <w:rsid w:val="000407E8"/>
    <w:pPr>
      <w:widowControl w:val="0"/>
      <w:suppressAutoHyphens w:val="0"/>
      <w:autoSpaceDE w:val="0"/>
      <w:autoSpaceDN w:val="0"/>
      <w:adjustRightInd w:val="0"/>
      <w:spacing w:after="0" w:line="262" w:lineRule="exact"/>
      <w:ind w:firstLine="691"/>
      <w:jc w:val="both"/>
    </w:pPr>
    <w:rPr>
      <w:rFonts w:ascii="Arial Black" w:hAnsi="Arial Black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D11EF2"/>
    <w:pPr>
      <w:suppressAutoHyphens w:val="0"/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3A27D9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link w:val="Teksttreci0"/>
    <w:rsid w:val="005E16C0"/>
    <w:rPr>
      <w:rFonts w:ascii="Franklin Gothic Heavy" w:eastAsia="Franklin Gothic Heavy" w:hAnsi="Franklin Gothic Heavy" w:cs="Franklin Gothic Heavy"/>
      <w:sz w:val="18"/>
      <w:szCs w:val="18"/>
      <w:shd w:val="clear" w:color="auto" w:fill="FFFFFF"/>
    </w:rPr>
  </w:style>
  <w:style w:type="character" w:customStyle="1" w:styleId="TeksttreciPogrubienie">
    <w:name w:val="Tekst treści + Pogrubienie"/>
    <w:rsid w:val="005E16C0"/>
    <w:rPr>
      <w:rFonts w:ascii="Franklin Gothic Heavy" w:eastAsia="Franklin Gothic Heavy" w:hAnsi="Franklin Gothic Heavy" w:cs="Franklin Gothic Heavy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Teksttreci0">
    <w:name w:val="Tekst treści"/>
    <w:basedOn w:val="Normalny"/>
    <w:link w:val="Teksttreci"/>
    <w:rsid w:val="005E16C0"/>
    <w:pPr>
      <w:widowControl w:val="0"/>
      <w:shd w:val="clear" w:color="auto" w:fill="FFFFFF"/>
      <w:suppressAutoHyphens w:val="0"/>
      <w:spacing w:before="300" w:after="0" w:line="209" w:lineRule="exact"/>
      <w:ind w:hanging="1000"/>
      <w:jc w:val="right"/>
    </w:pPr>
    <w:rPr>
      <w:rFonts w:ascii="Franklin Gothic Heavy" w:eastAsia="Franklin Gothic Heavy" w:hAnsi="Franklin Gothic Heavy" w:cs="Times New Roman"/>
      <w:sz w:val="18"/>
      <w:szCs w:val="18"/>
    </w:rPr>
  </w:style>
  <w:style w:type="character" w:customStyle="1" w:styleId="TeksttreciExact">
    <w:name w:val="Tekst treści Exact"/>
    <w:rsid w:val="005E16C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6"/>
      <w:sz w:val="16"/>
      <w:szCs w:val="16"/>
      <w:u w:val="none"/>
    </w:rPr>
  </w:style>
  <w:style w:type="character" w:customStyle="1" w:styleId="Teksttreci2">
    <w:name w:val="Tekst treści (2)_"/>
    <w:link w:val="Teksttreci20"/>
    <w:rsid w:val="005E16C0"/>
    <w:rPr>
      <w:rFonts w:ascii="Franklin Gothic Heavy" w:eastAsia="Franklin Gothic Heavy" w:hAnsi="Franklin Gothic Heavy" w:cs="Franklin Gothic Heavy"/>
      <w:b/>
      <w:bCs/>
      <w:sz w:val="18"/>
      <w:szCs w:val="18"/>
      <w:shd w:val="clear" w:color="auto" w:fill="FFFFFF"/>
    </w:rPr>
  </w:style>
  <w:style w:type="character" w:customStyle="1" w:styleId="Teksttreci2Bezpogrubienia">
    <w:name w:val="Tekst treści (2) + Bez pogrubienia"/>
    <w:rsid w:val="005E16C0"/>
    <w:rPr>
      <w:rFonts w:ascii="Franklin Gothic Heavy" w:eastAsia="Franklin Gothic Heavy" w:hAnsi="Franklin Gothic Heavy" w:cs="Franklin Gothic Heavy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5E16C0"/>
    <w:pPr>
      <w:widowControl w:val="0"/>
      <w:shd w:val="clear" w:color="auto" w:fill="FFFFFF"/>
      <w:suppressAutoHyphens w:val="0"/>
      <w:spacing w:after="0" w:line="194" w:lineRule="exact"/>
      <w:jc w:val="center"/>
    </w:pPr>
    <w:rPr>
      <w:rFonts w:ascii="Franklin Gothic Heavy" w:eastAsia="Franklin Gothic Heavy" w:hAnsi="Franklin Gothic Heavy" w:cs="Times New Roman"/>
      <w:b/>
      <w:bCs/>
      <w:sz w:val="18"/>
      <w:szCs w:val="18"/>
    </w:rPr>
  </w:style>
  <w:style w:type="character" w:customStyle="1" w:styleId="TeksttreciMSReferenceSansSerifKursywa">
    <w:name w:val="Tekst treści + MS Reference Sans Serif;Kursywa"/>
    <w:rsid w:val="005E16C0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character" w:styleId="Hipercze">
    <w:name w:val="Hyperlink"/>
    <w:rsid w:val="005E16C0"/>
    <w:rPr>
      <w:color w:val="0066CC"/>
      <w:u w:val="single"/>
    </w:rPr>
  </w:style>
  <w:style w:type="character" w:customStyle="1" w:styleId="Teksttreci3Exact">
    <w:name w:val="Tekst treści (3) Exact"/>
    <w:link w:val="Teksttreci3"/>
    <w:rsid w:val="005E16C0"/>
    <w:rPr>
      <w:rFonts w:ascii="Franklin Gothic Heavy" w:eastAsia="Franklin Gothic Heavy" w:hAnsi="Franklin Gothic Heavy" w:cs="Franklin Gothic Heavy"/>
      <w:spacing w:val="10"/>
      <w:sz w:val="12"/>
      <w:szCs w:val="12"/>
      <w:shd w:val="clear" w:color="auto" w:fill="FFFFFF"/>
    </w:rPr>
  </w:style>
  <w:style w:type="character" w:customStyle="1" w:styleId="Teksttreci3Odstpy0ptExact">
    <w:name w:val="Tekst treści (3) + Odstępy 0 pt Exact"/>
    <w:rsid w:val="005E16C0"/>
    <w:rPr>
      <w:rFonts w:ascii="Franklin Gothic Heavy" w:eastAsia="Franklin Gothic Heavy" w:hAnsi="Franklin Gothic Heavy" w:cs="Franklin Gothic Heavy"/>
      <w:color w:val="000000"/>
      <w:spacing w:val="7"/>
      <w:w w:val="100"/>
      <w:position w:val="0"/>
      <w:sz w:val="12"/>
      <w:szCs w:val="12"/>
      <w:shd w:val="clear" w:color="auto" w:fill="FFFFFF"/>
      <w:lang w:val="pl-PL" w:eastAsia="pl-PL" w:bidi="pl-PL"/>
    </w:rPr>
  </w:style>
  <w:style w:type="paragraph" w:customStyle="1" w:styleId="Teksttreci3">
    <w:name w:val="Tekst treści (3)"/>
    <w:basedOn w:val="Normalny"/>
    <w:link w:val="Teksttreci3Exact"/>
    <w:rsid w:val="005E16C0"/>
    <w:pPr>
      <w:widowControl w:val="0"/>
      <w:shd w:val="clear" w:color="auto" w:fill="FFFFFF"/>
      <w:suppressAutoHyphens w:val="0"/>
      <w:spacing w:after="0" w:line="151" w:lineRule="exact"/>
      <w:jc w:val="center"/>
    </w:pPr>
    <w:rPr>
      <w:rFonts w:ascii="Franklin Gothic Heavy" w:eastAsia="Franklin Gothic Heavy" w:hAnsi="Franklin Gothic Heavy" w:cs="Times New Roman"/>
      <w:spacing w:val="10"/>
      <w:sz w:val="12"/>
      <w:szCs w:val="12"/>
    </w:rPr>
  </w:style>
  <w:style w:type="character" w:customStyle="1" w:styleId="Teksttreci30">
    <w:name w:val="Tekst treści (3)_"/>
    <w:rsid w:val="00DF615F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E659B"/>
    <w:pPr>
      <w:spacing w:after="120"/>
      <w:ind w:left="283"/>
    </w:pPr>
    <w:rPr>
      <w:rFonts w:cs="Times New Roman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BE659B"/>
    <w:rPr>
      <w:rFonts w:cs="Calibri"/>
      <w:sz w:val="22"/>
      <w:szCs w:val="22"/>
      <w:lang w:eastAsia="ar-SA"/>
    </w:rPr>
  </w:style>
  <w:style w:type="character" w:customStyle="1" w:styleId="FontStyle32">
    <w:name w:val="Font Style32"/>
    <w:rsid w:val="00A271A8"/>
    <w:rPr>
      <w:rFonts w:ascii="Arial Unicode MS" w:eastAsia="Arial Unicode MS" w:hAnsi="Arial Unicode MS" w:cs="Arial Unicode MS"/>
      <w:sz w:val="14"/>
      <w:szCs w:val="14"/>
    </w:rPr>
  </w:style>
  <w:style w:type="paragraph" w:customStyle="1" w:styleId="Style5">
    <w:name w:val="Style5"/>
    <w:basedOn w:val="Normalny"/>
    <w:rsid w:val="00A271A8"/>
    <w:pPr>
      <w:widowControl w:val="0"/>
      <w:autoSpaceDE w:val="0"/>
      <w:spacing w:after="0" w:line="195" w:lineRule="exact"/>
      <w:jc w:val="both"/>
    </w:pPr>
    <w:rPr>
      <w:rFonts w:ascii="Arial Unicode MS" w:eastAsia="Arial Unicode MS" w:hAnsi="Arial Unicode MS" w:cs="Arial Unicode MS"/>
      <w:kern w:val="1"/>
      <w:sz w:val="24"/>
      <w:szCs w:val="24"/>
      <w:lang w:eastAsia="hi-IN" w:bidi="hi-IN"/>
    </w:rPr>
  </w:style>
  <w:style w:type="paragraph" w:customStyle="1" w:styleId="Style7">
    <w:name w:val="Style7"/>
    <w:basedOn w:val="Normalny"/>
    <w:rsid w:val="00A271A8"/>
    <w:pPr>
      <w:widowControl w:val="0"/>
      <w:autoSpaceDE w:val="0"/>
      <w:spacing w:after="0" w:line="293" w:lineRule="exact"/>
      <w:ind w:hanging="317"/>
      <w:jc w:val="both"/>
    </w:pPr>
    <w:rPr>
      <w:rFonts w:ascii="Arial Unicode MS" w:eastAsia="Arial Unicode MS" w:hAnsi="Arial Unicode MS" w:cs="Arial Unicode MS"/>
      <w:kern w:val="1"/>
      <w:sz w:val="24"/>
      <w:szCs w:val="24"/>
      <w:lang w:eastAsia="hi-IN" w:bidi="hi-IN"/>
    </w:rPr>
  </w:style>
  <w:style w:type="character" w:customStyle="1" w:styleId="FontStyle40">
    <w:name w:val="Font Style40"/>
    <w:rsid w:val="00A271A8"/>
    <w:rPr>
      <w:rFonts w:ascii="Franklin Gothic Book" w:hAnsi="Franklin Gothic Book" w:cs="Franklin Gothic Book"/>
      <w:b/>
      <w:bCs/>
      <w:sz w:val="36"/>
      <w:szCs w:val="36"/>
    </w:rPr>
  </w:style>
  <w:style w:type="character" w:customStyle="1" w:styleId="Teksttreci95pt">
    <w:name w:val="Tekst treści + 9;5 pt"/>
    <w:rsid w:val="00C676F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8Exact">
    <w:name w:val="Tekst treści (8) Exact"/>
    <w:link w:val="Teksttreci8"/>
    <w:rsid w:val="00C676F8"/>
    <w:rPr>
      <w:rFonts w:ascii="CordiaUPC" w:eastAsia="CordiaUPC" w:hAnsi="CordiaUPC" w:cs="CordiaUPC"/>
      <w:b/>
      <w:bCs/>
      <w:sz w:val="32"/>
      <w:szCs w:val="32"/>
      <w:shd w:val="clear" w:color="auto" w:fill="FFFFFF"/>
    </w:rPr>
  </w:style>
  <w:style w:type="paragraph" w:customStyle="1" w:styleId="Teksttreci8">
    <w:name w:val="Tekst treści (8)"/>
    <w:basedOn w:val="Normalny"/>
    <w:link w:val="Teksttreci8Exact"/>
    <w:rsid w:val="00C676F8"/>
    <w:pPr>
      <w:widowControl w:val="0"/>
      <w:shd w:val="clear" w:color="auto" w:fill="FFFFFF"/>
      <w:suppressAutoHyphens w:val="0"/>
      <w:spacing w:before="600" w:after="0" w:line="0" w:lineRule="atLeast"/>
    </w:pPr>
    <w:rPr>
      <w:rFonts w:ascii="CordiaUPC" w:eastAsia="CordiaUPC" w:hAnsi="CordiaUPC" w:cs="Times New Roman"/>
      <w:b/>
      <w:bCs/>
      <w:sz w:val="32"/>
      <w:szCs w:val="32"/>
    </w:rPr>
  </w:style>
  <w:style w:type="character" w:customStyle="1" w:styleId="Teksttreci13ptOdstpy0pt">
    <w:name w:val="Tekst treści + 13 pt;Odstępy 0 pt"/>
    <w:rsid w:val="00C676F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shd w:val="clear" w:color="auto" w:fill="FFFFFF"/>
      <w:lang w:val="pl-PL" w:eastAsia="pl-PL" w:bidi="pl-PL"/>
    </w:rPr>
  </w:style>
  <w:style w:type="character" w:customStyle="1" w:styleId="Stopka0">
    <w:name w:val="Stopka_"/>
    <w:link w:val="Stopka1"/>
    <w:rsid w:val="00C676F8"/>
    <w:rPr>
      <w:rFonts w:ascii="Times New Roman" w:hAnsi="Times New Roman"/>
      <w:sz w:val="22"/>
      <w:szCs w:val="22"/>
      <w:shd w:val="clear" w:color="auto" w:fill="FFFFFF"/>
    </w:rPr>
  </w:style>
  <w:style w:type="paragraph" w:customStyle="1" w:styleId="Stopka1">
    <w:name w:val="Stopka1"/>
    <w:basedOn w:val="Normalny"/>
    <w:link w:val="Stopka0"/>
    <w:rsid w:val="00C676F8"/>
    <w:pPr>
      <w:widowControl w:val="0"/>
      <w:shd w:val="clear" w:color="auto" w:fill="FFFFFF"/>
      <w:suppressAutoHyphens w:val="0"/>
      <w:spacing w:after="0" w:line="398" w:lineRule="exact"/>
      <w:ind w:hanging="320"/>
      <w:jc w:val="both"/>
    </w:pPr>
    <w:rPr>
      <w:rFonts w:ascii="Times New Roman" w:hAnsi="Times New Roman" w:cs="Times New Roman"/>
    </w:rPr>
  </w:style>
  <w:style w:type="character" w:customStyle="1" w:styleId="Teksttreci5">
    <w:name w:val="Tekst treści (5)_"/>
    <w:link w:val="Teksttreci50"/>
    <w:rsid w:val="00E53142"/>
    <w:rPr>
      <w:rFonts w:eastAsia="Calibri" w:cs="Calibri"/>
      <w:b/>
      <w:bCs/>
      <w:i/>
      <w:iCs/>
      <w:sz w:val="19"/>
      <w:szCs w:val="19"/>
      <w:shd w:val="clear" w:color="auto" w:fill="FFFFFF"/>
    </w:rPr>
  </w:style>
  <w:style w:type="character" w:customStyle="1" w:styleId="Teksttreci5BezpogrubieniaBezkursywy">
    <w:name w:val="Tekst treści (5) + Bez pogrubienia;Bez kursywy"/>
    <w:rsid w:val="00E53142"/>
    <w:rPr>
      <w:rFonts w:eastAsia="Calibri" w:cs="Calibri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TeksttreciBezkursywy">
    <w:name w:val="Tekst treści + Bez kursywy"/>
    <w:rsid w:val="00E5314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E53142"/>
    <w:pPr>
      <w:widowControl w:val="0"/>
      <w:shd w:val="clear" w:color="auto" w:fill="FFFFFF"/>
      <w:suppressAutoHyphens w:val="0"/>
      <w:spacing w:before="240" w:after="240" w:line="246" w:lineRule="exact"/>
    </w:pPr>
    <w:rPr>
      <w:rFonts w:eastAsia="Calibri" w:cs="Times New Roman"/>
      <w:b/>
      <w:bCs/>
      <w:i/>
      <w:iCs/>
      <w:sz w:val="19"/>
      <w:szCs w:val="19"/>
    </w:rPr>
  </w:style>
  <w:style w:type="paragraph" w:customStyle="1" w:styleId="ust">
    <w:name w:val="ust"/>
    <w:rsid w:val="007E5331"/>
    <w:pPr>
      <w:spacing w:before="60" w:after="60"/>
      <w:ind w:left="426" w:hanging="284"/>
      <w:jc w:val="both"/>
    </w:pPr>
    <w:rPr>
      <w:rFonts w:ascii="Times New Roman" w:eastAsia="Calibri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5974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15974"/>
    <w:rPr>
      <w:rFonts w:ascii="Tahoma" w:hAnsi="Tahoma" w:cs="Tahoma"/>
      <w:sz w:val="16"/>
      <w:szCs w:val="16"/>
      <w:lang w:eastAsia="ar-SA"/>
    </w:rPr>
  </w:style>
  <w:style w:type="character" w:styleId="Odwoaniedokomentarza">
    <w:name w:val="annotation reference"/>
    <w:uiPriority w:val="99"/>
    <w:semiHidden/>
    <w:unhideWhenUsed/>
    <w:rsid w:val="007E56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5682"/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E5682"/>
    <w:rPr>
      <w:rFonts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568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E5682"/>
    <w:rPr>
      <w:rFonts w:cs="Calibri"/>
      <w:b/>
      <w:bCs/>
      <w:lang w:eastAsia="ar-SA"/>
    </w:rPr>
  </w:style>
  <w:style w:type="character" w:customStyle="1" w:styleId="Teksttreci9">
    <w:name w:val="Tekst treści (9)_"/>
    <w:link w:val="Teksttreci90"/>
    <w:rsid w:val="00E67A57"/>
    <w:rPr>
      <w:rFonts w:ascii="Arial" w:eastAsia="Arial" w:hAnsi="Arial" w:cs="Arial"/>
      <w:i/>
      <w:iCs/>
      <w:sz w:val="23"/>
      <w:szCs w:val="23"/>
      <w:shd w:val="clear" w:color="auto" w:fill="FFFFFF"/>
    </w:rPr>
  </w:style>
  <w:style w:type="character" w:customStyle="1" w:styleId="Teksttreci9Bezkursywy">
    <w:name w:val="Tekst treści (9) + Bez kursywy"/>
    <w:rsid w:val="00E67A57"/>
    <w:rPr>
      <w:rFonts w:ascii="Arial" w:eastAsia="Arial" w:hAnsi="Arial" w:cs="Arial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pl-PL" w:eastAsia="pl-PL" w:bidi="pl-PL"/>
    </w:rPr>
  </w:style>
  <w:style w:type="character" w:customStyle="1" w:styleId="Teksttreci9TimesNewRoman12ptBezkursywy">
    <w:name w:val="Tekst treści (9) + Times New Roman;12 pt;Bez kursywy"/>
    <w:rsid w:val="00E67A5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Teksttreci10">
    <w:name w:val="Tekst treści (10)_"/>
    <w:link w:val="Teksttreci100"/>
    <w:rsid w:val="00E67A57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character" w:customStyle="1" w:styleId="Teksttreci10Bezpogrubienia">
    <w:name w:val="Tekst treści (10) + Bez pogrubienia"/>
    <w:rsid w:val="00E67A57"/>
    <w:rPr>
      <w:rFonts w:ascii="Arial" w:eastAsia="Arial" w:hAnsi="Arial" w:cs="Arial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 w:eastAsia="pl-PL" w:bidi="pl-PL"/>
    </w:rPr>
  </w:style>
  <w:style w:type="paragraph" w:customStyle="1" w:styleId="Teksttreci90">
    <w:name w:val="Tekst treści (9)"/>
    <w:basedOn w:val="Normalny"/>
    <w:link w:val="Teksttreci9"/>
    <w:rsid w:val="00E67A57"/>
    <w:pPr>
      <w:widowControl w:val="0"/>
      <w:shd w:val="clear" w:color="auto" w:fill="FFFFFF"/>
      <w:suppressAutoHyphens w:val="0"/>
      <w:spacing w:before="300" w:after="0" w:line="263" w:lineRule="exact"/>
      <w:jc w:val="both"/>
    </w:pPr>
    <w:rPr>
      <w:rFonts w:ascii="Arial" w:eastAsia="Arial" w:hAnsi="Arial" w:cs="Times New Roman"/>
      <w:i/>
      <w:iCs/>
      <w:sz w:val="23"/>
      <w:szCs w:val="23"/>
    </w:rPr>
  </w:style>
  <w:style w:type="paragraph" w:customStyle="1" w:styleId="Teksttreci100">
    <w:name w:val="Tekst treści (10)"/>
    <w:basedOn w:val="Normalny"/>
    <w:link w:val="Teksttreci10"/>
    <w:rsid w:val="00E67A57"/>
    <w:pPr>
      <w:widowControl w:val="0"/>
      <w:shd w:val="clear" w:color="auto" w:fill="FFFFFF"/>
      <w:suppressAutoHyphens w:val="0"/>
      <w:spacing w:after="240" w:line="263" w:lineRule="exact"/>
      <w:ind w:firstLine="720"/>
      <w:jc w:val="both"/>
    </w:pPr>
    <w:rPr>
      <w:rFonts w:ascii="Arial" w:eastAsia="Arial" w:hAnsi="Arial" w:cs="Times New Roman"/>
      <w:b/>
      <w:bCs/>
      <w:sz w:val="23"/>
      <w:szCs w:val="23"/>
    </w:rPr>
  </w:style>
  <w:style w:type="character" w:customStyle="1" w:styleId="Nagweklubstopka">
    <w:name w:val="Nagłówek lub stopka_"/>
    <w:link w:val="Nagweklubstopka0"/>
    <w:rsid w:val="00E67A57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Teksttreci1010ptKursywa">
    <w:name w:val="Tekst treści (10) + 10 pt;Kursywa"/>
    <w:rsid w:val="00E67A57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paragraph" w:customStyle="1" w:styleId="Nagweklubstopka0">
    <w:name w:val="Nagłówek lub stopka"/>
    <w:basedOn w:val="Normalny"/>
    <w:link w:val="Nagweklubstopka"/>
    <w:rsid w:val="00E67A57"/>
    <w:pPr>
      <w:widowControl w:val="0"/>
      <w:shd w:val="clear" w:color="auto" w:fill="FFFFFF"/>
      <w:suppressAutoHyphens w:val="0"/>
      <w:spacing w:after="0" w:line="0" w:lineRule="atLeast"/>
      <w:jc w:val="both"/>
    </w:pPr>
    <w:rPr>
      <w:rFonts w:ascii="Arial" w:eastAsia="Arial" w:hAnsi="Arial" w:cs="Times New Roman"/>
      <w:sz w:val="17"/>
      <w:szCs w:val="17"/>
    </w:rPr>
  </w:style>
  <w:style w:type="character" w:customStyle="1" w:styleId="Teksttreci13">
    <w:name w:val="Tekst treści (13)_"/>
    <w:rsid w:val="00E67A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130">
    <w:name w:val="Tekst treści (13)"/>
    <w:rsid w:val="00E67A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character" w:customStyle="1" w:styleId="Teksttreci4">
    <w:name w:val="Tekst treści (4)_"/>
    <w:link w:val="Teksttreci40"/>
    <w:rsid w:val="00D65A08"/>
    <w:rPr>
      <w:rFonts w:ascii="Arial" w:eastAsia="Arial" w:hAnsi="Arial" w:cs="Arial"/>
      <w:i/>
      <w:iCs/>
      <w:sz w:val="22"/>
      <w:szCs w:val="22"/>
      <w:shd w:val="clear" w:color="auto" w:fill="FFFFFF"/>
    </w:rPr>
  </w:style>
  <w:style w:type="character" w:customStyle="1" w:styleId="Teksttreci4Bezkursywy">
    <w:name w:val="Tekst treści (4) + Bez kursywy"/>
    <w:rsid w:val="00D65A08"/>
    <w:rPr>
      <w:rFonts w:ascii="Arial" w:eastAsia="Arial" w:hAnsi="Arial" w:cs="Arial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character" w:customStyle="1" w:styleId="Teksttreci4115pt">
    <w:name w:val="Tekst treści (4) + 11;5 pt"/>
    <w:rsid w:val="00D65A08"/>
    <w:rPr>
      <w:rFonts w:ascii="Arial" w:eastAsia="Arial" w:hAnsi="Arial" w:cs="Arial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pl-PL" w:eastAsia="pl-PL" w:bidi="pl-PL"/>
    </w:rPr>
  </w:style>
  <w:style w:type="paragraph" w:customStyle="1" w:styleId="Teksttreci40">
    <w:name w:val="Tekst treści (4)"/>
    <w:basedOn w:val="Normalny"/>
    <w:link w:val="Teksttreci4"/>
    <w:rsid w:val="00D65A08"/>
    <w:pPr>
      <w:widowControl w:val="0"/>
      <w:shd w:val="clear" w:color="auto" w:fill="FFFFFF"/>
      <w:suppressAutoHyphens w:val="0"/>
      <w:spacing w:after="240" w:line="278" w:lineRule="exact"/>
    </w:pPr>
    <w:rPr>
      <w:rFonts w:ascii="Arial" w:eastAsia="Arial" w:hAnsi="Arial" w:cs="Times New Roman"/>
      <w:i/>
      <w:iCs/>
    </w:rPr>
  </w:style>
  <w:style w:type="character" w:customStyle="1" w:styleId="TeksttreciMaelitery">
    <w:name w:val="Tekst treści + Małe litery"/>
    <w:rsid w:val="00D65A08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Kursywa">
    <w:name w:val="Tekst treści + Kursywa"/>
    <w:rsid w:val="00B943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pl-PL" w:eastAsia="pl-PL" w:bidi="pl-PL"/>
    </w:rPr>
  </w:style>
  <w:style w:type="character" w:customStyle="1" w:styleId="Teksttreci4KursywaOdstpy0pt">
    <w:name w:val="Tekst treści (4) + Kursywa;Odstępy 0 pt"/>
    <w:rsid w:val="00D11C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Wypunktowanie Znak"/>
    <w:link w:val="Akapitzlist"/>
    <w:uiPriority w:val="99"/>
    <w:locked/>
    <w:rsid w:val="00E4632B"/>
    <w:rPr>
      <w:rFonts w:cs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2018A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42018A"/>
    <w:rPr>
      <w:rFonts w:cs="Calibri"/>
      <w:sz w:val="22"/>
      <w:szCs w:val="22"/>
      <w:lang w:eastAsia="ar-SA"/>
    </w:rPr>
  </w:style>
  <w:style w:type="paragraph" w:styleId="Lista">
    <w:name w:val="List"/>
    <w:basedOn w:val="Normalny"/>
    <w:rsid w:val="00A637EE"/>
    <w:pPr>
      <w:suppressAutoHyphens w:val="0"/>
      <w:spacing w:after="0" w:line="240" w:lineRule="auto"/>
      <w:ind w:left="283" w:hanging="283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treci80">
    <w:name w:val="Tekst treści (8)_"/>
    <w:basedOn w:val="Domylnaczcionkaakapitu"/>
    <w:rsid w:val="004309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Teksttreci8Bezkursywy">
    <w:name w:val="Tekst treści (8) + Bez kursywy"/>
    <w:basedOn w:val="Teksttreci80"/>
    <w:rsid w:val="004309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colour">
    <w:name w:val="colour"/>
    <w:basedOn w:val="Domylnaczcionkaakapitu"/>
    <w:rsid w:val="001F3694"/>
  </w:style>
  <w:style w:type="paragraph" w:customStyle="1" w:styleId="Bezodstpw1">
    <w:name w:val="Bez odstępów1"/>
    <w:uiPriority w:val="99"/>
    <w:rsid w:val="00FA1645"/>
    <w:pPr>
      <w:widowControl w:val="0"/>
      <w:suppressAutoHyphens/>
      <w:autoSpaceDE w:val="0"/>
      <w:autoSpaceDN w:val="0"/>
      <w:textAlignment w:val="baseline"/>
    </w:pPr>
    <w:rPr>
      <w:rFonts w:ascii="Times New Roman" w:hAnsi="Times New Roman"/>
      <w:kern w:val="3"/>
      <w:sz w:val="22"/>
      <w:szCs w:val="22"/>
      <w:lang w:eastAsia="zh-CN"/>
    </w:rPr>
  </w:style>
  <w:style w:type="character" w:customStyle="1" w:styleId="PogrubienieTeksttreci495ptBezkursywy">
    <w:name w:val="Pogrubienie;Tekst treści (4) + 9;5 pt;Bez kursywy"/>
    <w:basedOn w:val="Teksttreci4"/>
    <w:rsid w:val="00E85D0B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55pt">
    <w:name w:val="Tekst treści + 5;5 pt"/>
    <w:basedOn w:val="Teksttreci"/>
    <w:rsid w:val="00E85D0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pl-PL" w:eastAsia="pl-PL" w:bidi="pl-PL"/>
    </w:rPr>
  </w:style>
  <w:style w:type="character" w:customStyle="1" w:styleId="Teksttreci565ptBezpogrubienia">
    <w:name w:val="Tekst treści (5) + 6;5 pt;Bez pogrubienia"/>
    <w:basedOn w:val="Teksttreci5"/>
    <w:rsid w:val="00E85D0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pl-PL" w:eastAsia="pl-PL" w:bidi="pl-PL"/>
    </w:rPr>
  </w:style>
  <w:style w:type="character" w:customStyle="1" w:styleId="Teksttreci4Exact">
    <w:name w:val="Tekst treści (4) Exact"/>
    <w:basedOn w:val="Domylnaczcionkaakapitu"/>
    <w:rsid w:val="00E85D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4"/>
      <w:szCs w:val="14"/>
      <w:u w:val="none"/>
    </w:rPr>
  </w:style>
  <w:style w:type="character" w:customStyle="1" w:styleId="Teksttreci7">
    <w:name w:val="Tekst treści + 7"/>
    <w:aliases w:val="5 pt,Odstępy 0 pt"/>
    <w:basedOn w:val="Domylnaczcionkaakapitu"/>
    <w:rsid w:val="000353ED"/>
    <w:rPr>
      <w:rFonts w:ascii="Arial Unicode MS" w:eastAsia="Arial Unicode MS" w:hAnsi="Arial Unicode MS" w:cs="Arial Unicode MS" w:hint="eastAsia"/>
      <w:b w:val="0"/>
      <w:bCs w:val="0"/>
      <w:i w:val="0"/>
      <w:iCs w:val="0"/>
      <w:smallCaps w:val="0"/>
      <w:strike w:val="0"/>
      <w:dstrike w:val="0"/>
      <w:color w:val="000000"/>
      <w:spacing w:val="-10"/>
      <w:w w:val="100"/>
      <w:position w:val="0"/>
      <w:sz w:val="15"/>
      <w:szCs w:val="15"/>
      <w:u w:val="none"/>
      <w:effect w:val="none"/>
      <w:lang w:val="pl-PL" w:eastAsia="pl-PL" w:bidi="pl-PL"/>
    </w:rPr>
  </w:style>
  <w:style w:type="character" w:customStyle="1" w:styleId="size">
    <w:name w:val="size"/>
    <w:basedOn w:val="Domylnaczcionkaakapitu"/>
    <w:rsid w:val="00993A00"/>
  </w:style>
  <w:style w:type="paragraph" w:customStyle="1" w:styleId="ProPublico1">
    <w:name w:val="ProPublico1"/>
    <w:basedOn w:val="Normalny"/>
    <w:rsid w:val="00AB2D67"/>
    <w:pPr>
      <w:suppressAutoHyphens w:val="0"/>
      <w:spacing w:after="0" w:line="360" w:lineRule="auto"/>
      <w:jc w:val="both"/>
      <w:outlineLvl w:val="0"/>
    </w:pPr>
    <w:rPr>
      <w:rFonts w:ascii="Arial" w:hAnsi="Arial" w:cs="Times New Roman"/>
      <w:b/>
      <w:noProof/>
      <w:szCs w:val="20"/>
      <w:lang w:eastAsia="pl-PL"/>
    </w:rPr>
  </w:style>
  <w:style w:type="paragraph" w:customStyle="1" w:styleId="Standard">
    <w:name w:val="Standard"/>
    <w:rsid w:val="00AB2D67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Tekstpodstawowy22">
    <w:name w:val="Tekst podstawowy 22"/>
    <w:basedOn w:val="Normalny"/>
    <w:rsid w:val="00AB2D67"/>
    <w:pPr>
      <w:widowControl w:val="0"/>
      <w:suppressAutoHyphens w:val="0"/>
      <w:spacing w:after="0" w:line="240" w:lineRule="auto"/>
      <w:jc w:val="both"/>
    </w:pPr>
    <w:rPr>
      <w:rFonts w:ascii="Arial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AD7D94-1D68-4D65-A426-8A45921F5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Kielce</vt:lpstr>
    </vt:vector>
  </TitlesOfParts>
  <Company>Microsoft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Kielce</dc:title>
  <dc:creator>tmeus</dc:creator>
  <cp:lastModifiedBy>Użytkownik systemu Windows</cp:lastModifiedBy>
  <cp:revision>6</cp:revision>
  <cp:lastPrinted>2015-10-29T05:39:00Z</cp:lastPrinted>
  <dcterms:created xsi:type="dcterms:W3CDTF">2019-03-07T11:52:00Z</dcterms:created>
  <dcterms:modified xsi:type="dcterms:W3CDTF">2019-03-18T08:02:00Z</dcterms:modified>
</cp:coreProperties>
</file>